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F" w:rsidRPr="004F5562" w:rsidRDefault="0040513F" w:rsidP="004051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4F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РЕЗЮМЕ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Прізвище 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2. Ім’я 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батькові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bookmarkStart w:id="4" w:name="_GoBack"/>
      <w:bookmarkEnd w:id="4"/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Реквізити документа, що посвідчує особу та підтверджує громадянство України, ____________ № ________________, найменування органу, що</w:t>
      </w:r>
    </w:p>
    <w:p w:rsidR="0040513F" w:rsidRPr="0040513F" w:rsidRDefault="0040513F" w:rsidP="0040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(серія (у разі наявності)</w:t>
      </w:r>
    </w:p>
    <w:p w:rsidR="0040513F" w:rsidRPr="0040513F" w:rsidRDefault="0040513F" w:rsidP="0040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видав, _________________________, дата видачі ______________________</w:t>
      </w:r>
    </w:p>
    <w:p w:rsidR="0040513F" w:rsidRPr="0040513F" w:rsidRDefault="0040513F" w:rsidP="004F556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Підтвердження наявності відповідного ступеня вищої освіти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036"/>
        <w:gridCol w:w="992"/>
        <w:gridCol w:w="1801"/>
        <w:gridCol w:w="2407"/>
        <w:gridCol w:w="2154"/>
      </w:tblGrid>
      <w:tr w:rsidR="0040513F" w:rsidRPr="0040513F" w:rsidTr="004F5562">
        <w:tc>
          <w:tcPr>
            <w:tcW w:w="1249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</w:t>
            </w:r>
            <w:r w:rsidR="00181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нування закладу освіти</w:t>
            </w:r>
          </w:p>
        </w:tc>
        <w:tc>
          <w:tcPr>
            <w:tcW w:w="1036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 вступу</w:t>
            </w:r>
          </w:p>
        </w:tc>
        <w:tc>
          <w:tcPr>
            <w:tcW w:w="992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 закін-чення</w:t>
            </w:r>
          </w:p>
        </w:tc>
        <w:tc>
          <w:tcPr>
            <w:tcW w:w="1801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знань/</w:t>
            </w:r>
          </w:p>
          <w:p w:rsidR="0040513F" w:rsidRPr="0040513F" w:rsidRDefault="0040513F" w:rsidP="004F556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спеціальність/</w:t>
            </w:r>
          </w:p>
          <w:p w:rsidR="0040513F" w:rsidRPr="0040513F" w:rsidRDefault="0040513F" w:rsidP="004F556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спеціалізація</w:t>
            </w:r>
          </w:p>
        </w:tc>
        <w:tc>
          <w:tcPr>
            <w:tcW w:w="2407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Ступінь вищої освіти</w:t>
            </w:r>
          </w:p>
        </w:tc>
        <w:tc>
          <w:tcPr>
            <w:tcW w:w="2154" w:type="dxa"/>
            <w:vAlign w:val="center"/>
            <w:hideMark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Серія та реєстраційний номер диплома</w:t>
            </w:r>
          </w:p>
        </w:tc>
      </w:tr>
      <w:tr w:rsidR="0040513F" w:rsidRPr="0040513F" w:rsidTr="004F5562">
        <w:tc>
          <w:tcPr>
            <w:tcW w:w="1249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13F" w:rsidRPr="0040513F" w:rsidTr="004F5562">
        <w:tc>
          <w:tcPr>
            <w:tcW w:w="1249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0513F" w:rsidRPr="0040513F" w:rsidRDefault="0040513F" w:rsidP="004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513F" w:rsidRPr="0040513F" w:rsidRDefault="0040513F" w:rsidP="004F556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Підтвердження рівня вільного во</w:t>
      </w:r>
      <w:r w:rsidRPr="004051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</w:t>
      </w: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одіння державною мовою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4556"/>
        <w:gridCol w:w="2072"/>
      </w:tblGrid>
      <w:tr w:rsidR="0040513F" w:rsidRPr="0040513F" w:rsidTr="004F5562">
        <w:tc>
          <w:tcPr>
            <w:tcW w:w="2268" w:type="dxa"/>
            <w:vAlign w:val="center"/>
            <w:hideMark/>
          </w:tcPr>
          <w:p w:rsidR="0040513F" w:rsidRPr="0040513F" w:rsidRDefault="0040513F" w:rsidP="004F55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Найменуваннядокумента</w:t>
            </w:r>
          </w:p>
        </w:tc>
        <w:tc>
          <w:tcPr>
            <w:tcW w:w="5245" w:type="dxa"/>
            <w:vAlign w:val="center"/>
            <w:hideMark/>
          </w:tcPr>
          <w:p w:rsidR="0040513F" w:rsidRPr="0040513F" w:rsidRDefault="0040513F" w:rsidP="004F5562">
            <w:pPr>
              <w:spacing w:before="120" w:after="0" w:line="240" w:lineRule="auto"/>
              <w:ind w:firstLine="37"/>
              <w:jc w:val="center"/>
              <w:rPr>
                <w:rFonts w:ascii="Times New Roman" w:hAnsi="Times New Roman" w:cs="Times New Roman"/>
                <w:szCs w:val="26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Установа, що видала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окумент</w:t>
            </w:r>
          </w:p>
        </w:tc>
        <w:tc>
          <w:tcPr>
            <w:tcW w:w="2126" w:type="dxa"/>
            <w:hideMark/>
          </w:tcPr>
          <w:p w:rsidR="0040513F" w:rsidRPr="0040513F" w:rsidRDefault="0040513F" w:rsidP="004F55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Серія та реєстраційний номер документа</w:t>
            </w:r>
          </w:p>
        </w:tc>
      </w:tr>
      <w:tr w:rsidR="0040513F" w:rsidRPr="0040513F" w:rsidTr="004F5562">
        <w:tc>
          <w:tcPr>
            <w:tcW w:w="2268" w:type="dxa"/>
            <w:vAlign w:val="center"/>
          </w:tcPr>
          <w:p w:rsidR="0040513F" w:rsidRPr="0040513F" w:rsidRDefault="0040513F" w:rsidP="004F5562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0513F" w:rsidRPr="0040513F" w:rsidRDefault="0040513F" w:rsidP="004F5562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0513F" w:rsidRPr="0040513F" w:rsidRDefault="0040513F" w:rsidP="004F5562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513F" w:rsidRPr="0040513F" w:rsidRDefault="0040513F" w:rsidP="004F556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Володіння іноземними мовами*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1"/>
      </w:tblGrid>
      <w:tr w:rsidR="0040513F" w:rsidRPr="0040513F" w:rsidTr="004F5562">
        <w:tc>
          <w:tcPr>
            <w:tcW w:w="2268" w:type="dxa"/>
            <w:hideMark/>
          </w:tcPr>
          <w:p w:rsidR="0040513F" w:rsidRPr="0040513F" w:rsidRDefault="0040513F" w:rsidP="004F5562">
            <w:pPr>
              <w:spacing w:before="120"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</w:t>
            </w:r>
          </w:p>
        </w:tc>
        <w:tc>
          <w:tcPr>
            <w:tcW w:w="7371" w:type="dxa"/>
            <w:hideMark/>
          </w:tcPr>
          <w:p w:rsidR="0040513F" w:rsidRPr="0040513F" w:rsidRDefault="0040513F" w:rsidP="004F55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Рівень володіння</w:t>
            </w:r>
          </w:p>
        </w:tc>
      </w:tr>
      <w:tr w:rsidR="0040513F" w:rsidRPr="0040513F" w:rsidTr="004F5562">
        <w:tc>
          <w:tcPr>
            <w:tcW w:w="2268" w:type="dxa"/>
          </w:tcPr>
          <w:p w:rsidR="0040513F" w:rsidRPr="0040513F" w:rsidRDefault="0040513F" w:rsidP="004F5562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40513F" w:rsidRPr="0040513F" w:rsidRDefault="0040513F" w:rsidP="004F5562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5562" w:rsidRDefault="0040513F" w:rsidP="004F556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Style w:val="a6"/>
        <w:tblW w:w="9639" w:type="dxa"/>
        <w:tblInd w:w="-5" w:type="dxa"/>
        <w:tblLayout w:type="fixed"/>
        <w:tblLook w:val="04A0"/>
      </w:tblPr>
      <w:tblGrid>
        <w:gridCol w:w="1271"/>
        <w:gridCol w:w="997"/>
        <w:gridCol w:w="1843"/>
        <w:gridCol w:w="1276"/>
        <w:gridCol w:w="4252"/>
      </w:tblGrid>
      <w:tr w:rsidR="004F5562" w:rsidTr="004F5562">
        <w:tc>
          <w:tcPr>
            <w:tcW w:w="2268" w:type="dxa"/>
            <w:gridSpan w:val="2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843" w:type="dxa"/>
            <w:vMerge w:val="restart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276" w:type="dxa"/>
            <w:vMerge w:val="restart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Наймену-вання посади</w:t>
            </w:r>
          </w:p>
        </w:tc>
        <w:tc>
          <w:tcPr>
            <w:tcW w:w="4252" w:type="dxa"/>
            <w:vMerge w:val="restart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</w:tr>
      <w:tr w:rsidR="004F5562" w:rsidTr="004F5562">
        <w:tc>
          <w:tcPr>
            <w:tcW w:w="1271" w:type="dxa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призна-чення на посаду</w:t>
            </w:r>
          </w:p>
        </w:tc>
        <w:tc>
          <w:tcPr>
            <w:tcW w:w="997" w:type="dxa"/>
          </w:tcPr>
          <w:p w:rsidR="004F5562" w:rsidRDefault="004F5562" w:rsidP="004F55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звіль-нення з посади</w:t>
            </w:r>
          </w:p>
        </w:tc>
        <w:tc>
          <w:tcPr>
            <w:tcW w:w="1843" w:type="dxa"/>
            <w:vMerge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5562" w:rsidTr="004F5562">
        <w:tc>
          <w:tcPr>
            <w:tcW w:w="1271" w:type="dxa"/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5562" w:rsidTr="004F5562">
        <w:tc>
          <w:tcPr>
            <w:tcW w:w="1271" w:type="dxa"/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5562" w:rsidTr="004F5562">
        <w:tc>
          <w:tcPr>
            <w:tcW w:w="1271" w:type="dxa"/>
            <w:tcBorders>
              <w:bottom w:val="single" w:sz="4" w:space="0" w:color="auto"/>
            </w:tcBorders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5562" w:rsidRPr="0040513F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5562" w:rsidRDefault="004F5562" w:rsidP="004F556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5562" w:rsidTr="004F55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562" w:rsidRPr="0040513F" w:rsidRDefault="004F5562" w:rsidP="004051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562" w:rsidRPr="0040513F" w:rsidRDefault="004F5562" w:rsidP="004051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562" w:rsidRDefault="004F5562" w:rsidP="004051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562" w:rsidRDefault="004F5562" w:rsidP="004051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562" w:rsidRDefault="004F5562" w:rsidP="004051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513F" w:rsidRPr="0040513F" w:rsidRDefault="0040513F" w:rsidP="004051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="001811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811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)**: _</w:t>
      </w:r>
      <w:r w:rsidR="0018119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1811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</w:t>
      </w:r>
    </w:p>
    <w:p w:rsidR="0040513F" w:rsidRPr="0040513F" w:rsidRDefault="0040513F" w:rsidP="004051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 Додаткова інформація***: ___________________________________</w:t>
      </w:r>
      <w:r w:rsidR="004F55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40513F" w:rsidRPr="0040513F" w:rsidRDefault="0040513F" w:rsidP="0018119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1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4F55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1811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Обов’язково заповнюється для посад державної служби категорії </w:t>
      </w:r>
      <w:r w:rsidR="001811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11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5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3F">
        <w:rPr>
          <w:rFonts w:ascii="Times New Roman" w:eastAsia="Times New Roman" w:hAnsi="Times New Roman" w:cs="Times New Roman"/>
          <w:sz w:val="24"/>
          <w:szCs w:val="24"/>
          <w:lang w:eastAsia="ru-RU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40513F" w:rsidRPr="0040513F" w:rsidRDefault="0040513F" w:rsidP="004051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3F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p w:rsidR="0040513F" w:rsidRPr="0040513F" w:rsidRDefault="0040513F">
      <w:pPr>
        <w:rPr>
          <w:rFonts w:ascii="Times New Roman" w:hAnsi="Times New Roman" w:cs="Times New Roman"/>
        </w:rPr>
      </w:pPr>
    </w:p>
    <w:sectPr w:rsidR="0040513F" w:rsidRPr="0040513F" w:rsidSect="00405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3F"/>
    <w:rsid w:val="00181199"/>
    <w:rsid w:val="0040513F"/>
    <w:rsid w:val="004D1FF5"/>
    <w:rsid w:val="004F5562"/>
    <w:rsid w:val="00522ABD"/>
    <w:rsid w:val="00707E6B"/>
    <w:rsid w:val="00816321"/>
    <w:rsid w:val="00B3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40513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F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2754-C839-4302-80F9-A77C9063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2019-10-09T12:09:00Z</cp:lastPrinted>
  <dcterms:created xsi:type="dcterms:W3CDTF">2019-10-17T08:03:00Z</dcterms:created>
  <dcterms:modified xsi:type="dcterms:W3CDTF">2019-10-17T08:03:00Z</dcterms:modified>
</cp:coreProperties>
</file>