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7AD76" w14:textId="546D8C1E" w:rsidR="00382C96" w:rsidRPr="00AB417A" w:rsidRDefault="00382C96" w:rsidP="00382C96">
      <w:pPr>
        <w:ind w:left="6096"/>
        <w:rPr>
          <w:lang w:val="uk-UA"/>
        </w:rPr>
      </w:pPr>
      <w:r w:rsidRPr="00827711">
        <w:rPr>
          <w:lang w:val="uk-UA"/>
        </w:rPr>
        <w:t xml:space="preserve">Додаток </w:t>
      </w:r>
      <w:r w:rsidR="00AB417A">
        <w:rPr>
          <w:lang w:val="uk-UA"/>
        </w:rPr>
        <w:t>7</w:t>
      </w:r>
    </w:p>
    <w:p w14:paraId="6966503F" w14:textId="77777777" w:rsidR="00382C96" w:rsidRPr="00827711" w:rsidRDefault="00382C96" w:rsidP="00382C96">
      <w:pPr>
        <w:ind w:left="6096"/>
        <w:rPr>
          <w:sz w:val="22"/>
          <w:szCs w:val="22"/>
          <w:lang w:val="uk-UA"/>
        </w:rPr>
      </w:pPr>
    </w:p>
    <w:p w14:paraId="15216C90" w14:textId="77777777" w:rsidR="00382C96" w:rsidRPr="00827711" w:rsidRDefault="00382C96" w:rsidP="00382C96">
      <w:pPr>
        <w:ind w:left="6096"/>
        <w:rPr>
          <w:bCs/>
          <w:lang w:val="uk-UA"/>
        </w:rPr>
      </w:pPr>
      <w:r w:rsidRPr="00827711">
        <w:rPr>
          <w:bCs/>
          <w:lang w:val="uk-UA"/>
        </w:rPr>
        <w:t>ЗАТВЕРДЖЕНО</w:t>
      </w:r>
      <w:r w:rsidRPr="00827711">
        <w:rPr>
          <w:lang w:val="uk-UA"/>
        </w:rPr>
        <w:t> </w:t>
      </w:r>
      <w:r w:rsidRPr="00827711">
        <w:rPr>
          <w:lang w:val="uk-UA"/>
        </w:rPr>
        <w:br/>
      </w:r>
      <w:r w:rsidRPr="00827711">
        <w:rPr>
          <w:bCs/>
          <w:lang w:val="uk-UA"/>
        </w:rPr>
        <w:t>наказом керівника апарату Вищого антикорупційного суду</w:t>
      </w:r>
    </w:p>
    <w:p w14:paraId="3E4E8477" w14:textId="078E857A" w:rsidR="00382C96" w:rsidRPr="00827711" w:rsidRDefault="00382C96" w:rsidP="00382C96">
      <w:pPr>
        <w:tabs>
          <w:tab w:val="left" w:pos="5670"/>
        </w:tabs>
        <w:suppressAutoHyphens/>
        <w:ind w:left="5670" w:firstLine="426"/>
        <w:rPr>
          <w:lang w:val="uk-UA" w:eastAsia="zh-CN"/>
        </w:rPr>
      </w:pPr>
      <w:r w:rsidRPr="00827711">
        <w:rPr>
          <w:lang w:val="uk-UA" w:eastAsia="zh-CN"/>
        </w:rPr>
        <w:t xml:space="preserve">від </w:t>
      </w:r>
      <w:r w:rsidR="00AB417A">
        <w:rPr>
          <w:lang w:val="uk-UA" w:eastAsia="zh-CN"/>
        </w:rPr>
        <w:t>06.11.</w:t>
      </w:r>
      <w:r w:rsidRPr="00827711">
        <w:rPr>
          <w:lang w:val="uk-UA" w:eastAsia="zh-CN"/>
        </w:rPr>
        <w:t xml:space="preserve">2019 № </w:t>
      </w:r>
      <w:r w:rsidR="00AB417A">
        <w:rPr>
          <w:lang w:val="uk-UA" w:eastAsia="zh-CN"/>
        </w:rPr>
        <w:t>464/к</w:t>
      </w:r>
    </w:p>
    <w:p w14:paraId="653C8CE4" w14:textId="77777777" w:rsidR="00382C96" w:rsidRPr="00827711" w:rsidRDefault="00382C96" w:rsidP="00382C96">
      <w:pPr>
        <w:ind w:left="6096"/>
        <w:jc w:val="center"/>
        <w:rPr>
          <w:sz w:val="28"/>
          <w:szCs w:val="28"/>
          <w:lang w:val="uk-UA"/>
        </w:rPr>
      </w:pPr>
    </w:p>
    <w:p w14:paraId="5EF5E17D" w14:textId="77777777" w:rsidR="00382C96" w:rsidRPr="00827711" w:rsidRDefault="00382C96" w:rsidP="00382C96">
      <w:pPr>
        <w:ind w:left="448" w:right="448"/>
        <w:jc w:val="center"/>
        <w:rPr>
          <w:b/>
          <w:bCs/>
          <w:lang w:val="uk-UA"/>
        </w:rPr>
      </w:pPr>
      <w:r w:rsidRPr="00827711">
        <w:rPr>
          <w:b/>
          <w:bCs/>
          <w:lang w:val="uk-UA"/>
        </w:rPr>
        <w:t xml:space="preserve">УМОВИ </w:t>
      </w:r>
      <w:r w:rsidRPr="00827711">
        <w:rPr>
          <w:b/>
          <w:lang w:val="uk-UA"/>
        </w:rPr>
        <w:br/>
      </w:r>
      <w:r w:rsidRPr="00827711">
        <w:rPr>
          <w:b/>
          <w:bCs/>
          <w:lang w:val="uk-UA"/>
        </w:rPr>
        <w:t xml:space="preserve">проведення конкурсу </w:t>
      </w:r>
    </w:p>
    <w:p w14:paraId="19D8705F" w14:textId="77777777" w:rsidR="00382C96" w:rsidRPr="00827711" w:rsidRDefault="00382C96" w:rsidP="004D62D0">
      <w:pPr>
        <w:tabs>
          <w:tab w:val="left" w:pos="9191"/>
        </w:tabs>
        <w:ind w:right="448"/>
        <w:jc w:val="center"/>
        <w:rPr>
          <w:b/>
          <w:lang w:val="uk-UA"/>
        </w:rPr>
      </w:pPr>
      <w:r w:rsidRPr="00827711">
        <w:rPr>
          <w:b/>
          <w:bCs/>
          <w:lang w:val="uk-UA"/>
        </w:rPr>
        <w:t xml:space="preserve">на зайняття посади державної служби категорії «В» апарату Вищого антикорупційного суду –  </w:t>
      </w:r>
      <w:r w:rsidRPr="00827711">
        <w:rPr>
          <w:b/>
          <w:lang w:val="uk-UA"/>
        </w:rPr>
        <w:t xml:space="preserve">головного спеціаліста </w:t>
      </w:r>
      <w:r w:rsidR="004D62D0" w:rsidRPr="00827711">
        <w:rPr>
          <w:rStyle w:val="40"/>
          <w:rFonts w:eastAsia="Calibri"/>
          <w:color w:val="000000"/>
          <w:sz w:val="24"/>
          <w:szCs w:val="24"/>
          <w:lang w:val="uk-UA" w:eastAsia="uk-UA"/>
        </w:rPr>
        <w:t>відділу документообігу (канцелярія), судової статистики та узагальнення судової практики</w:t>
      </w:r>
      <w:r w:rsidRPr="00827711">
        <w:rPr>
          <w:rStyle w:val="40"/>
          <w:rFonts w:eastAsia="Calibri"/>
          <w:b w:val="0"/>
          <w:color w:val="000000"/>
          <w:sz w:val="24"/>
          <w:szCs w:val="24"/>
          <w:lang w:val="uk-UA" w:eastAsia="uk-UA"/>
        </w:rPr>
        <w:t xml:space="preserve"> </w:t>
      </w:r>
      <w:r w:rsidRPr="00827711">
        <w:rPr>
          <w:b/>
          <w:lang w:val="uk-UA"/>
        </w:rPr>
        <w:t>управління з організаційного забезпечення Апеляційної палати Вищого антикорупційного суду</w:t>
      </w:r>
    </w:p>
    <w:p w14:paraId="1F5BBEEF" w14:textId="77777777" w:rsidR="004D62D0" w:rsidRPr="00827711" w:rsidRDefault="004D62D0" w:rsidP="004D62D0">
      <w:pPr>
        <w:tabs>
          <w:tab w:val="left" w:pos="9191"/>
        </w:tabs>
        <w:ind w:right="448"/>
        <w:jc w:val="center"/>
        <w:rPr>
          <w:b/>
          <w:lang w:val="uk-UA"/>
        </w:rPr>
      </w:pPr>
    </w:p>
    <w:tbl>
      <w:tblPr>
        <w:tblW w:w="48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5"/>
        <w:gridCol w:w="2399"/>
        <w:gridCol w:w="6300"/>
      </w:tblGrid>
      <w:tr w:rsidR="00382C96" w:rsidRPr="00827711" w14:paraId="503EC85D" w14:textId="77777777" w:rsidTr="003340E9">
        <w:tc>
          <w:tcPr>
            <w:tcW w:w="9373" w:type="dxa"/>
            <w:gridSpan w:val="3"/>
          </w:tcPr>
          <w:p w14:paraId="1DB8A92C" w14:textId="77777777" w:rsidR="00382C96" w:rsidRPr="00827711" w:rsidRDefault="00382C96" w:rsidP="003340E9">
            <w:pPr>
              <w:jc w:val="center"/>
              <w:rPr>
                <w:b/>
                <w:lang w:val="uk-UA"/>
              </w:rPr>
            </w:pPr>
            <w:r w:rsidRPr="00827711">
              <w:rPr>
                <w:b/>
                <w:lang w:val="uk-UA"/>
              </w:rPr>
              <w:t>Загальні умови</w:t>
            </w:r>
          </w:p>
        </w:tc>
      </w:tr>
      <w:tr w:rsidR="00382C96" w:rsidRPr="00827711" w14:paraId="678E4467" w14:textId="77777777" w:rsidTr="003340E9">
        <w:tc>
          <w:tcPr>
            <w:tcW w:w="3041" w:type="dxa"/>
            <w:gridSpan w:val="2"/>
          </w:tcPr>
          <w:p w14:paraId="1399674A" w14:textId="77777777" w:rsidR="00382C96" w:rsidRPr="00827711" w:rsidRDefault="00382C96" w:rsidP="003340E9">
            <w:pPr>
              <w:rPr>
                <w:highlight w:val="yellow"/>
                <w:lang w:val="uk-UA"/>
              </w:rPr>
            </w:pPr>
            <w:r w:rsidRPr="00827711">
              <w:rPr>
                <w:lang w:val="uk-UA"/>
              </w:rPr>
              <w:t>Посадові обов’язки</w:t>
            </w:r>
          </w:p>
        </w:tc>
        <w:tc>
          <w:tcPr>
            <w:tcW w:w="6332" w:type="dxa"/>
          </w:tcPr>
          <w:p w14:paraId="7F1C2AA4" w14:textId="77777777" w:rsidR="004C3ED4" w:rsidRPr="0051253A" w:rsidRDefault="004C3ED4" w:rsidP="004C3ED4">
            <w:pPr>
              <w:pStyle w:val="a8"/>
              <w:numPr>
                <w:ilvl w:val="0"/>
                <w:numId w:val="3"/>
              </w:numPr>
              <w:tabs>
                <w:tab w:val="left" w:pos="34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 w:rsidRPr="0051253A">
              <w:rPr>
                <w:sz w:val="24"/>
                <w:szCs w:val="24"/>
              </w:rPr>
              <w:t xml:space="preserve">забезпечення єдиного порядку організації архівного діловодства в </w:t>
            </w:r>
            <w:r>
              <w:rPr>
                <w:sz w:val="24"/>
                <w:szCs w:val="24"/>
              </w:rPr>
              <w:t>управлінні з організаційного забезпечення Апеляційної палати Вищого антикорупційного суду (далі – Апеляційна палата)</w:t>
            </w:r>
            <w:r w:rsidRPr="0051253A">
              <w:rPr>
                <w:sz w:val="24"/>
                <w:szCs w:val="24"/>
              </w:rPr>
              <w:t xml:space="preserve">, відбору, обліку, систематизації, зберігання, опрацювання та використання документів, які утворюються в процесі діяльності </w:t>
            </w:r>
            <w:r>
              <w:rPr>
                <w:sz w:val="24"/>
                <w:szCs w:val="24"/>
              </w:rPr>
              <w:t>Апеляційної палати</w:t>
            </w:r>
            <w:r w:rsidRPr="0051253A">
              <w:rPr>
                <w:sz w:val="24"/>
                <w:szCs w:val="24"/>
              </w:rPr>
              <w:t>;</w:t>
            </w:r>
          </w:p>
          <w:p w14:paraId="769CCE96" w14:textId="77777777" w:rsidR="004C3ED4" w:rsidRPr="0041165C" w:rsidRDefault="004C3ED4" w:rsidP="004C3ED4">
            <w:pPr>
              <w:pStyle w:val="a8"/>
              <w:numPr>
                <w:ilvl w:val="0"/>
                <w:numId w:val="3"/>
              </w:numPr>
              <w:tabs>
                <w:tab w:val="left" w:pos="34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 w:rsidRPr="0051253A">
              <w:rPr>
                <w:sz w:val="24"/>
                <w:szCs w:val="24"/>
              </w:rPr>
              <w:t xml:space="preserve">приймання від структурних підрозділів </w:t>
            </w:r>
            <w:r w:rsidRPr="0041165C">
              <w:rPr>
                <w:sz w:val="24"/>
                <w:szCs w:val="24"/>
              </w:rPr>
              <w:t>управління з організаційного забезпечення Апеляційної палати на зберігання архівних документів з різними видами матеріальних носіїв інформації;</w:t>
            </w:r>
          </w:p>
          <w:p w14:paraId="78AE37D1" w14:textId="77777777" w:rsidR="004C3ED4" w:rsidRPr="0041165C" w:rsidRDefault="004C3ED4" w:rsidP="004C3ED4">
            <w:pPr>
              <w:pStyle w:val="a8"/>
              <w:numPr>
                <w:ilvl w:val="0"/>
                <w:numId w:val="3"/>
              </w:numPr>
              <w:tabs>
                <w:tab w:val="left" w:pos="34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 w:rsidRPr="0041165C">
              <w:rPr>
                <w:sz w:val="24"/>
                <w:szCs w:val="24"/>
              </w:rPr>
              <w:t>участь у проведенні експертизи цінності документів для їх подальшого зберігання або знищення;</w:t>
            </w:r>
          </w:p>
          <w:p w14:paraId="4EA03959" w14:textId="77777777" w:rsidR="004C3ED4" w:rsidRPr="0041165C" w:rsidRDefault="004C3ED4" w:rsidP="004C3ED4">
            <w:pPr>
              <w:pStyle w:val="a8"/>
              <w:numPr>
                <w:ilvl w:val="0"/>
                <w:numId w:val="3"/>
              </w:numPr>
              <w:tabs>
                <w:tab w:val="left" w:pos="34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 w:rsidRPr="0041165C">
              <w:rPr>
                <w:sz w:val="24"/>
                <w:szCs w:val="24"/>
              </w:rPr>
              <w:t>підготовка пропозицій щодо знищення документів та подання на розгляд експертної комісії з визначення цінності документів;</w:t>
            </w:r>
          </w:p>
          <w:p w14:paraId="73C4DEE0" w14:textId="77777777" w:rsidR="004C3ED4" w:rsidRPr="0041165C" w:rsidRDefault="004C3ED4" w:rsidP="004C3ED4">
            <w:pPr>
              <w:pStyle w:val="a8"/>
              <w:numPr>
                <w:ilvl w:val="0"/>
                <w:numId w:val="3"/>
              </w:numPr>
              <w:tabs>
                <w:tab w:val="left" w:pos="34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 w:rsidRPr="0041165C">
              <w:rPr>
                <w:sz w:val="24"/>
                <w:szCs w:val="24"/>
              </w:rPr>
              <w:t>організація користування архівними документами;</w:t>
            </w:r>
          </w:p>
          <w:p w14:paraId="62A72585" w14:textId="77777777" w:rsidR="004C3ED4" w:rsidRPr="0041165C" w:rsidRDefault="004C3ED4" w:rsidP="004C3ED4">
            <w:pPr>
              <w:pStyle w:val="a8"/>
              <w:numPr>
                <w:ilvl w:val="0"/>
                <w:numId w:val="3"/>
              </w:numPr>
              <w:tabs>
                <w:tab w:val="left" w:pos="34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 w:rsidRPr="0041165C">
              <w:rPr>
                <w:sz w:val="24"/>
                <w:szCs w:val="24"/>
              </w:rPr>
              <w:t>надання методичної допомоги, консультацій працівникам структурних підрозділів Апеляційної палати з питань ведення архівного діловодства, оформлення та формування справ;</w:t>
            </w:r>
          </w:p>
          <w:p w14:paraId="415739C1" w14:textId="77777777" w:rsidR="004C3ED4" w:rsidRPr="0051253A" w:rsidRDefault="004C3ED4" w:rsidP="004C3ED4">
            <w:pPr>
              <w:pStyle w:val="a8"/>
              <w:numPr>
                <w:ilvl w:val="0"/>
                <w:numId w:val="3"/>
              </w:numPr>
              <w:tabs>
                <w:tab w:val="left" w:pos="34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 w:rsidRPr="0041165C">
              <w:rPr>
                <w:sz w:val="24"/>
                <w:szCs w:val="24"/>
              </w:rPr>
              <w:t>участь у заходах з підвищення фахової кваліфікації працівників управління з організаційного забезпечення Апеляційної палати, які відповідають за</w:t>
            </w:r>
            <w:r w:rsidRPr="0051253A">
              <w:rPr>
                <w:sz w:val="24"/>
                <w:szCs w:val="24"/>
              </w:rPr>
              <w:t xml:space="preserve"> роботу з документами.</w:t>
            </w:r>
          </w:p>
          <w:p w14:paraId="4A4F842B" w14:textId="77777777" w:rsidR="00382C96" w:rsidRPr="00827711" w:rsidRDefault="004C3ED4" w:rsidP="004C3ED4">
            <w:pPr>
              <w:pStyle w:val="a8"/>
              <w:numPr>
                <w:ilvl w:val="0"/>
                <w:numId w:val="3"/>
              </w:numPr>
              <w:tabs>
                <w:tab w:val="left" w:pos="34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51253A">
              <w:rPr>
                <w:sz w:val="24"/>
                <w:szCs w:val="24"/>
                <w:lang w:val="ru-RU"/>
              </w:rPr>
              <w:t>підготовка</w:t>
            </w:r>
            <w:proofErr w:type="spellEnd"/>
            <w:r w:rsidRPr="0051253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253A">
              <w:rPr>
                <w:sz w:val="24"/>
                <w:szCs w:val="24"/>
                <w:lang w:val="ru-RU"/>
              </w:rPr>
              <w:t>пропозицій</w:t>
            </w:r>
            <w:proofErr w:type="spellEnd"/>
            <w:r w:rsidRPr="0051253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253A">
              <w:rPr>
                <w:sz w:val="24"/>
                <w:szCs w:val="24"/>
                <w:lang w:val="ru-RU"/>
              </w:rPr>
              <w:t>щодо</w:t>
            </w:r>
            <w:proofErr w:type="spellEnd"/>
            <w:r w:rsidRPr="0051253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253A">
              <w:rPr>
                <w:sz w:val="24"/>
                <w:szCs w:val="24"/>
                <w:lang w:val="ru-RU"/>
              </w:rPr>
              <w:t>матеріально-технічного</w:t>
            </w:r>
            <w:proofErr w:type="spellEnd"/>
            <w:r w:rsidRPr="0051253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253A">
              <w:rPr>
                <w:sz w:val="24"/>
                <w:szCs w:val="24"/>
                <w:lang w:val="ru-RU"/>
              </w:rPr>
              <w:t>забезпечення</w:t>
            </w:r>
            <w:proofErr w:type="spellEnd"/>
            <w:r w:rsidRPr="0051253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253A">
              <w:rPr>
                <w:sz w:val="24"/>
                <w:szCs w:val="24"/>
                <w:lang w:val="ru-RU"/>
              </w:rPr>
              <w:t>роботи</w:t>
            </w:r>
            <w:proofErr w:type="spellEnd"/>
            <w:r w:rsidRPr="0051253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253A">
              <w:rPr>
                <w:sz w:val="24"/>
                <w:szCs w:val="24"/>
                <w:lang w:val="ru-RU"/>
              </w:rPr>
              <w:t>відділу</w:t>
            </w:r>
            <w:proofErr w:type="spellEnd"/>
            <w:r w:rsidRPr="0051253A">
              <w:rPr>
                <w:sz w:val="24"/>
                <w:szCs w:val="24"/>
                <w:lang w:val="ru-RU"/>
              </w:rPr>
              <w:t>.</w:t>
            </w:r>
          </w:p>
        </w:tc>
      </w:tr>
      <w:tr w:rsidR="00382C96" w:rsidRPr="00827711" w14:paraId="75389D12" w14:textId="77777777" w:rsidTr="003340E9">
        <w:trPr>
          <w:trHeight w:val="546"/>
        </w:trPr>
        <w:tc>
          <w:tcPr>
            <w:tcW w:w="3041" w:type="dxa"/>
            <w:gridSpan w:val="2"/>
            <w:shd w:val="clear" w:color="auto" w:fill="auto"/>
          </w:tcPr>
          <w:p w14:paraId="57E31B01" w14:textId="77777777" w:rsidR="00382C96" w:rsidRPr="00827711" w:rsidRDefault="00382C96" w:rsidP="003340E9">
            <w:pPr>
              <w:rPr>
                <w:highlight w:val="yellow"/>
                <w:lang w:val="uk-UA"/>
              </w:rPr>
            </w:pPr>
            <w:r w:rsidRPr="00827711">
              <w:rPr>
                <w:lang w:val="uk-UA"/>
              </w:rPr>
              <w:t>Умови оплати праці</w:t>
            </w:r>
          </w:p>
        </w:tc>
        <w:tc>
          <w:tcPr>
            <w:tcW w:w="6332" w:type="dxa"/>
          </w:tcPr>
          <w:p w14:paraId="3E8FCB4E" w14:textId="77777777" w:rsidR="00382C96" w:rsidRPr="00827711" w:rsidRDefault="00382C96" w:rsidP="003340E9">
            <w:pPr>
              <w:tabs>
                <w:tab w:val="left" w:pos="0"/>
                <w:tab w:val="left" w:pos="489"/>
              </w:tabs>
              <w:spacing w:before="40"/>
              <w:ind w:left="57"/>
              <w:jc w:val="both"/>
              <w:rPr>
                <w:lang w:val="uk-UA" w:eastAsia="uk-UA"/>
              </w:rPr>
            </w:pPr>
            <w:r w:rsidRPr="00827711">
              <w:rPr>
                <w:lang w:val="uk-UA" w:eastAsia="uk-UA"/>
              </w:rPr>
              <w:t xml:space="preserve">посадовий оклад – </w:t>
            </w:r>
            <w:r w:rsidRPr="00827711">
              <w:rPr>
                <w:b/>
                <w:bCs/>
                <w:lang w:val="uk-UA" w:eastAsia="uk-UA"/>
              </w:rPr>
              <w:t>10000,00 грн</w:t>
            </w:r>
            <w:r w:rsidRPr="00827711">
              <w:rPr>
                <w:lang w:val="uk-UA" w:eastAsia="uk-UA"/>
              </w:rPr>
              <w:t xml:space="preserve"> на місяць;</w:t>
            </w:r>
          </w:p>
          <w:p w14:paraId="2D77564A" w14:textId="77777777" w:rsidR="00382C96" w:rsidRPr="00827711" w:rsidRDefault="00382C96" w:rsidP="003340E9">
            <w:pPr>
              <w:tabs>
                <w:tab w:val="left" w:pos="0"/>
                <w:tab w:val="left" w:pos="489"/>
                <w:tab w:val="left" w:pos="631"/>
              </w:tabs>
              <w:spacing w:before="40"/>
              <w:ind w:left="57"/>
              <w:jc w:val="both"/>
              <w:rPr>
                <w:lang w:val="uk-UA" w:eastAsia="uk-UA"/>
              </w:rPr>
            </w:pPr>
            <w:r w:rsidRPr="00827711">
              <w:rPr>
                <w:lang w:val="uk-UA" w:eastAsia="uk-UA"/>
              </w:rPr>
              <w:t>надбавка до посадового окладу за ранг відповідно до постанови Кабінету Міністрів України від 18.01.2017 № 15 «Деякі питання оплати праці державних службовців»;</w:t>
            </w:r>
          </w:p>
          <w:p w14:paraId="56361E63" w14:textId="77777777" w:rsidR="00382C96" w:rsidRPr="00827711" w:rsidRDefault="00382C96" w:rsidP="003340E9">
            <w:pPr>
              <w:tabs>
                <w:tab w:val="left" w:pos="0"/>
                <w:tab w:val="left" w:pos="489"/>
                <w:tab w:val="left" w:pos="631"/>
              </w:tabs>
              <w:spacing w:before="40"/>
              <w:ind w:left="57"/>
              <w:jc w:val="both"/>
              <w:rPr>
                <w:highlight w:val="yellow"/>
                <w:lang w:val="uk-UA"/>
              </w:rPr>
            </w:pPr>
            <w:r w:rsidRPr="00827711">
              <w:rPr>
                <w:lang w:val="uk-UA" w:eastAsia="uk-UA"/>
              </w:rPr>
              <w:t>надбавки та доплати (відповідно до статті 52 Закону України «Про державну службу»).</w:t>
            </w:r>
          </w:p>
        </w:tc>
      </w:tr>
      <w:tr w:rsidR="00382C96" w:rsidRPr="00827711" w14:paraId="36085C2A" w14:textId="77777777" w:rsidTr="003340E9">
        <w:trPr>
          <w:trHeight w:val="259"/>
        </w:trPr>
        <w:tc>
          <w:tcPr>
            <w:tcW w:w="3041" w:type="dxa"/>
            <w:gridSpan w:val="2"/>
          </w:tcPr>
          <w:p w14:paraId="17EEA4F7" w14:textId="77777777" w:rsidR="00382C96" w:rsidRPr="00827711" w:rsidRDefault="00382C96" w:rsidP="003340E9">
            <w:pPr>
              <w:rPr>
                <w:lang w:val="uk-UA"/>
              </w:rPr>
            </w:pPr>
            <w:r w:rsidRPr="00827711">
              <w:rPr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332" w:type="dxa"/>
          </w:tcPr>
          <w:p w14:paraId="393B6116" w14:textId="77777777" w:rsidR="00382C96" w:rsidRPr="00827711" w:rsidRDefault="00382C96" w:rsidP="003340E9">
            <w:pPr>
              <w:ind w:left="57"/>
              <w:jc w:val="both"/>
              <w:rPr>
                <w:lang w:val="uk-UA"/>
              </w:rPr>
            </w:pPr>
            <w:r w:rsidRPr="00827711">
              <w:rPr>
                <w:lang w:val="uk-UA"/>
              </w:rPr>
              <w:t>безстроково</w:t>
            </w:r>
          </w:p>
        </w:tc>
      </w:tr>
      <w:tr w:rsidR="00382C96" w:rsidRPr="00AB417A" w14:paraId="0A7EE509" w14:textId="77777777" w:rsidTr="003340E9">
        <w:tc>
          <w:tcPr>
            <w:tcW w:w="3041" w:type="dxa"/>
            <w:gridSpan w:val="2"/>
          </w:tcPr>
          <w:p w14:paraId="79C4828F" w14:textId="77777777" w:rsidR="00382C96" w:rsidRPr="00827711" w:rsidRDefault="00382C96" w:rsidP="003340E9">
            <w:pPr>
              <w:rPr>
                <w:lang w:val="uk-UA"/>
              </w:rPr>
            </w:pPr>
            <w:r w:rsidRPr="00827711">
              <w:rPr>
                <w:lang w:val="uk-UA"/>
              </w:rPr>
              <w:lastRenderedPageBreak/>
              <w:t>Перелік інформації, необхідної для участі в конкурсі, та строк її подання</w:t>
            </w:r>
          </w:p>
        </w:tc>
        <w:tc>
          <w:tcPr>
            <w:tcW w:w="6332" w:type="dxa"/>
          </w:tcPr>
          <w:p w14:paraId="02D196D9" w14:textId="77777777" w:rsidR="00382C96" w:rsidRPr="00827711" w:rsidRDefault="00382C96" w:rsidP="00382C96">
            <w:pPr>
              <w:pStyle w:val="rvps2"/>
              <w:numPr>
                <w:ilvl w:val="0"/>
                <w:numId w:val="2"/>
              </w:numPr>
              <w:shd w:val="clear" w:color="auto" w:fill="FFFFFF"/>
              <w:tabs>
                <w:tab w:val="left" w:pos="358"/>
              </w:tabs>
              <w:spacing w:before="40" w:beforeAutospacing="0" w:after="0" w:afterAutospacing="0"/>
              <w:ind w:left="75" w:firstLine="0"/>
              <w:jc w:val="both"/>
              <w:textAlignment w:val="baseline"/>
              <w:rPr>
                <w:lang w:val="uk-UA"/>
              </w:rPr>
            </w:pPr>
            <w:r w:rsidRPr="00827711">
              <w:rPr>
                <w:lang w:val="uk-UA"/>
              </w:rPr>
              <w:t xml:space="preserve">заяву про участь у конкурсі із зазначенням основних мотивів щодо зайняття посади за формою згідно з додатком  2 Порядку проведення конкурсу на зайняття посад державної служби; </w:t>
            </w:r>
          </w:p>
          <w:p w14:paraId="3D94AFB7" w14:textId="77777777" w:rsidR="00382C96" w:rsidRPr="00827711" w:rsidRDefault="00382C96" w:rsidP="00382C96">
            <w:pPr>
              <w:pStyle w:val="rvps2"/>
              <w:numPr>
                <w:ilvl w:val="0"/>
                <w:numId w:val="2"/>
              </w:numPr>
              <w:shd w:val="clear" w:color="auto" w:fill="FFFFFF"/>
              <w:tabs>
                <w:tab w:val="left" w:pos="358"/>
              </w:tabs>
              <w:spacing w:before="40" w:beforeAutospacing="0" w:after="0" w:afterAutospacing="0"/>
              <w:ind w:left="75" w:firstLine="0"/>
              <w:jc w:val="both"/>
              <w:textAlignment w:val="baseline"/>
              <w:rPr>
                <w:lang w:val="uk-UA"/>
              </w:rPr>
            </w:pPr>
            <w:r w:rsidRPr="00827711">
              <w:rPr>
                <w:lang w:val="uk-UA"/>
              </w:rPr>
              <w:t>резюме за формою згідно з додатком 2</w:t>
            </w:r>
            <w:r w:rsidRPr="00827711">
              <w:rPr>
                <w:vertAlign w:val="superscript"/>
                <w:lang w:val="uk-UA"/>
              </w:rPr>
              <w:t xml:space="preserve">1 </w:t>
            </w:r>
            <w:r w:rsidRPr="00827711">
              <w:rPr>
                <w:lang w:val="uk-UA"/>
              </w:rPr>
              <w:t>Порядку проведення конкурсу на зайняття посад державної служби, в якому обов’язково зазначається така інформація:</w:t>
            </w:r>
          </w:p>
          <w:p w14:paraId="0C25D1C2" w14:textId="77777777" w:rsidR="00382C96" w:rsidRPr="00827711" w:rsidRDefault="00382C96" w:rsidP="003340E9">
            <w:pPr>
              <w:pStyle w:val="rvps2"/>
              <w:shd w:val="clear" w:color="auto" w:fill="FFFFFF"/>
              <w:tabs>
                <w:tab w:val="left" w:pos="358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827711">
              <w:rPr>
                <w:lang w:val="uk-UA"/>
              </w:rPr>
              <w:t>прізвище, ім’я, по батькові кандидата;</w:t>
            </w:r>
          </w:p>
          <w:p w14:paraId="21ECB487" w14:textId="77777777" w:rsidR="00382C96" w:rsidRPr="00827711" w:rsidRDefault="00382C96" w:rsidP="003340E9">
            <w:pPr>
              <w:pStyle w:val="rvps2"/>
              <w:shd w:val="clear" w:color="auto" w:fill="FFFFFF"/>
              <w:tabs>
                <w:tab w:val="left" w:pos="358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827711">
              <w:rPr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14:paraId="10D6699A" w14:textId="77777777" w:rsidR="00382C96" w:rsidRPr="00827711" w:rsidRDefault="00382C96" w:rsidP="003340E9">
            <w:pPr>
              <w:pStyle w:val="rvps2"/>
              <w:shd w:val="clear" w:color="auto" w:fill="FFFFFF"/>
              <w:tabs>
                <w:tab w:val="left" w:pos="358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827711">
              <w:rPr>
                <w:lang w:val="uk-UA"/>
              </w:rPr>
              <w:t>підтвердження наявності відповідного ступеня вищої освіти;</w:t>
            </w:r>
          </w:p>
          <w:p w14:paraId="0C9DE229" w14:textId="77777777" w:rsidR="00382C96" w:rsidRPr="00827711" w:rsidRDefault="00382C96" w:rsidP="003340E9">
            <w:pPr>
              <w:pStyle w:val="rvps2"/>
              <w:shd w:val="clear" w:color="auto" w:fill="FFFFFF"/>
              <w:tabs>
                <w:tab w:val="left" w:pos="358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827711">
              <w:rPr>
                <w:lang w:val="uk-UA"/>
              </w:rPr>
              <w:t>підтвердження рівня вільного володіння державною мовою;</w:t>
            </w:r>
          </w:p>
          <w:p w14:paraId="1FF9EEA0" w14:textId="77777777" w:rsidR="00382C96" w:rsidRPr="00827711" w:rsidRDefault="00382C96" w:rsidP="003340E9">
            <w:pPr>
              <w:pStyle w:val="rvps2"/>
              <w:shd w:val="clear" w:color="auto" w:fill="FFFFFF"/>
              <w:tabs>
                <w:tab w:val="left" w:pos="358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827711">
              <w:rPr>
                <w:lang w:val="uk-UA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14:paraId="52443EA6" w14:textId="77777777" w:rsidR="00382C96" w:rsidRPr="00827711" w:rsidRDefault="00382C96" w:rsidP="003340E9">
            <w:pPr>
              <w:pStyle w:val="rvps2"/>
              <w:shd w:val="clear" w:color="auto" w:fill="FFFFFF"/>
              <w:tabs>
                <w:tab w:val="left" w:pos="358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827711">
              <w:rPr>
                <w:lang w:val="uk-UA"/>
              </w:rPr>
              <w:t>3)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Закону;</w:t>
            </w:r>
          </w:p>
          <w:p w14:paraId="1F244DEF" w14:textId="77777777" w:rsidR="00382C96" w:rsidRPr="00827711" w:rsidRDefault="00382C96" w:rsidP="003340E9">
            <w:pPr>
              <w:pStyle w:val="rvps2"/>
              <w:shd w:val="clear" w:color="auto" w:fill="FFFFFF"/>
              <w:tabs>
                <w:tab w:val="left" w:pos="358"/>
              </w:tabs>
              <w:spacing w:before="40" w:beforeAutospacing="0" w:after="0" w:afterAutospacing="0"/>
              <w:ind w:left="74" w:firstLine="284"/>
              <w:jc w:val="both"/>
              <w:textAlignment w:val="baseline"/>
              <w:rPr>
                <w:lang w:val="uk-UA"/>
              </w:rPr>
            </w:pPr>
            <w:r w:rsidRPr="00827711">
              <w:rPr>
                <w:lang w:val="uk-UA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827711">
              <w:rPr>
                <w:lang w:val="uk-UA"/>
              </w:rPr>
              <w:t>компетентностей</w:t>
            </w:r>
            <w:proofErr w:type="spellEnd"/>
            <w:r w:rsidRPr="00827711">
              <w:rPr>
                <w:lang w:val="uk-UA"/>
              </w:rPr>
              <w:t>, репутації (характеристики, рекомендації, наукові публікації тощо).</w:t>
            </w:r>
          </w:p>
          <w:p w14:paraId="4ECE8551" w14:textId="77777777" w:rsidR="00382C96" w:rsidRPr="00827711" w:rsidRDefault="00382C96" w:rsidP="003340E9">
            <w:pPr>
              <w:pStyle w:val="rvps2"/>
              <w:shd w:val="clear" w:color="auto" w:fill="FFFFFF"/>
              <w:tabs>
                <w:tab w:val="left" w:pos="358"/>
              </w:tabs>
              <w:spacing w:before="40" w:beforeAutospacing="0" w:after="0" w:afterAutospacing="0"/>
              <w:ind w:left="74" w:firstLine="284"/>
              <w:jc w:val="both"/>
              <w:textAlignment w:val="baseline"/>
              <w:rPr>
                <w:lang w:val="uk-UA"/>
              </w:rPr>
            </w:pPr>
            <w:r w:rsidRPr="00827711">
              <w:rPr>
                <w:lang w:val="uk-UA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14:paraId="63DD56CE" w14:textId="0EE4B087" w:rsidR="00382C96" w:rsidRPr="00827711" w:rsidRDefault="00382C96" w:rsidP="003340E9">
            <w:pPr>
              <w:pStyle w:val="rvps2"/>
              <w:shd w:val="clear" w:color="auto" w:fill="FFFFFF"/>
              <w:spacing w:before="0" w:beforeAutospacing="0" w:after="0" w:afterAutospacing="0"/>
              <w:ind w:firstLine="358"/>
              <w:jc w:val="both"/>
              <w:textAlignment w:val="baseline"/>
              <w:rPr>
                <w:b/>
                <w:lang w:val="uk-UA"/>
              </w:rPr>
            </w:pPr>
            <w:r w:rsidRPr="00827711">
              <w:rPr>
                <w:b/>
                <w:lang w:val="uk-UA"/>
              </w:rPr>
              <w:t xml:space="preserve">Інформацію для участі в конкурсі приймаємо до </w:t>
            </w:r>
            <w:r w:rsidR="00AB417A">
              <w:rPr>
                <w:b/>
                <w:lang w:val="uk-UA"/>
              </w:rPr>
              <w:t>16</w:t>
            </w:r>
            <w:r w:rsidRPr="00827711">
              <w:rPr>
                <w:b/>
                <w:lang w:val="uk-UA"/>
              </w:rPr>
              <w:t>:</w:t>
            </w:r>
            <w:r w:rsidR="00AB417A">
              <w:rPr>
                <w:b/>
                <w:lang w:val="uk-UA"/>
              </w:rPr>
              <w:t>45</w:t>
            </w:r>
            <w:bookmarkStart w:id="0" w:name="_GoBack"/>
            <w:bookmarkEnd w:id="0"/>
            <w:r w:rsidRPr="00827711">
              <w:rPr>
                <w:b/>
                <w:lang w:val="uk-UA"/>
              </w:rPr>
              <w:t xml:space="preserve"> </w:t>
            </w:r>
          </w:p>
          <w:p w14:paraId="3D5809A2" w14:textId="77777777" w:rsidR="00382C96" w:rsidRPr="00827711" w:rsidRDefault="007370F4" w:rsidP="003340E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lang w:val="uk-UA"/>
              </w:rPr>
            </w:pPr>
            <w:r w:rsidRPr="00AB417A">
              <w:rPr>
                <w:b/>
                <w:lang w:val="uk-UA"/>
              </w:rPr>
              <w:t>15 листопада</w:t>
            </w:r>
            <w:r w:rsidR="00382C96" w:rsidRPr="00AB417A">
              <w:rPr>
                <w:b/>
                <w:lang w:val="uk-UA"/>
              </w:rPr>
              <w:t xml:space="preserve"> 2019 року:</w:t>
            </w:r>
          </w:p>
          <w:p w14:paraId="75765BCC" w14:textId="77777777" w:rsidR="00382C96" w:rsidRPr="00827711" w:rsidRDefault="00382C96" w:rsidP="003340E9">
            <w:pPr>
              <w:pStyle w:val="rvps2"/>
              <w:shd w:val="clear" w:color="auto" w:fill="FFFFFF"/>
              <w:tabs>
                <w:tab w:val="left" w:pos="358"/>
              </w:tabs>
              <w:spacing w:before="0" w:beforeAutospacing="0" w:after="0" w:afterAutospacing="0"/>
              <w:ind w:left="75"/>
              <w:jc w:val="both"/>
              <w:textAlignment w:val="baseline"/>
              <w:rPr>
                <w:b/>
                <w:lang w:val="uk-UA"/>
              </w:rPr>
            </w:pPr>
            <w:r w:rsidRPr="00827711">
              <w:rPr>
                <w:b/>
                <w:lang w:val="uk-UA"/>
              </w:rPr>
              <w:t>-</w:t>
            </w:r>
            <w:r w:rsidRPr="00827711">
              <w:rPr>
                <w:b/>
                <w:lang w:val="uk-UA"/>
              </w:rPr>
              <w:tab/>
              <w:t xml:space="preserve">інформацію в електронному вигляді з накладенням кваліфікованого електронного підпису кандидата – через Єдиний портал вакансій державної служби за </w:t>
            </w:r>
            <w:proofErr w:type="spellStart"/>
            <w:r w:rsidRPr="00827711">
              <w:rPr>
                <w:b/>
                <w:lang w:val="uk-UA"/>
              </w:rPr>
              <w:t>адресою</w:t>
            </w:r>
            <w:proofErr w:type="spellEnd"/>
            <w:r w:rsidRPr="00827711">
              <w:rPr>
                <w:b/>
                <w:lang w:val="uk-UA"/>
              </w:rPr>
              <w:t>: https://www.career.gov.ua;</w:t>
            </w:r>
          </w:p>
          <w:p w14:paraId="58AC9A0B" w14:textId="77777777" w:rsidR="00382C96" w:rsidRPr="00827711" w:rsidRDefault="00382C96" w:rsidP="003340E9">
            <w:pPr>
              <w:pStyle w:val="rvps2"/>
              <w:shd w:val="clear" w:color="auto" w:fill="FFFFFF"/>
              <w:tabs>
                <w:tab w:val="left" w:pos="358"/>
              </w:tabs>
              <w:spacing w:before="0" w:beforeAutospacing="0" w:after="0" w:afterAutospacing="0"/>
              <w:ind w:left="75"/>
              <w:jc w:val="both"/>
              <w:textAlignment w:val="baseline"/>
              <w:rPr>
                <w:b/>
                <w:lang w:val="uk-UA"/>
              </w:rPr>
            </w:pPr>
            <w:r w:rsidRPr="00827711">
              <w:rPr>
                <w:b/>
                <w:lang w:val="uk-UA"/>
              </w:rPr>
              <w:t>-</w:t>
            </w:r>
            <w:r w:rsidRPr="00827711">
              <w:rPr>
                <w:b/>
                <w:lang w:val="uk-UA"/>
              </w:rPr>
              <w:tab/>
              <w:t xml:space="preserve">документи в паперовому вигляді – за </w:t>
            </w:r>
            <w:proofErr w:type="spellStart"/>
            <w:r w:rsidRPr="00827711">
              <w:rPr>
                <w:b/>
                <w:lang w:val="uk-UA"/>
              </w:rPr>
              <w:t>адресою</w:t>
            </w:r>
            <w:proofErr w:type="spellEnd"/>
            <w:r w:rsidRPr="00827711">
              <w:rPr>
                <w:b/>
                <w:lang w:val="uk-UA"/>
              </w:rPr>
              <w:t xml:space="preserve">: </w:t>
            </w:r>
          </w:p>
          <w:p w14:paraId="709E786D" w14:textId="77777777" w:rsidR="00382C96" w:rsidRPr="00827711" w:rsidRDefault="00C42BF7" w:rsidP="00C42BF7">
            <w:pPr>
              <w:pStyle w:val="rvps2"/>
              <w:shd w:val="clear" w:color="auto" w:fill="FFFFFF"/>
              <w:spacing w:before="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827711">
              <w:rPr>
                <w:b/>
                <w:lang w:val="uk-UA"/>
              </w:rPr>
              <w:t>провулок Хрестовий, 4</w:t>
            </w:r>
            <w:r w:rsidR="00382C96" w:rsidRPr="00827711">
              <w:rPr>
                <w:b/>
                <w:lang w:val="uk-UA"/>
              </w:rPr>
              <w:t xml:space="preserve">, м. Київ, 01601 </w:t>
            </w:r>
            <w:r w:rsidR="00382C96" w:rsidRPr="00827711">
              <w:rPr>
                <w:bCs/>
                <w:lang w:val="uk-UA"/>
              </w:rPr>
              <w:t>(відповідно до постанови Кабінету Міністрів України від 25.09.2019 № 844, необхідну інформацію в паперовому вигляді можна подати особисто або надіслати її поштою)</w:t>
            </w:r>
          </w:p>
        </w:tc>
      </w:tr>
      <w:tr w:rsidR="00382C96" w:rsidRPr="00827711" w14:paraId="2B1334AA" w14:textId="77777777" w:rsidTr="003340E9">
        <w:tc>
          <w:tcPr>
            <w:tcW w:w="3041" w:type="dxa"/>
            <w:gridSpan w:val="2"/>
          </w:tcPr>
          <w:p w14:paraId="4125526D" w14:textId="77777777" w:rsidR="00382C96" w:rsidRPr="00827711" w:rsidRDefault="00382C96" w:rsidP="003340E9">
            <w:pPr>
              <w:rPr>
                <w:lang w:val="uk-UA"/>
              </w:rPr>
            </w:pPr>
            <w:r w:rsidRPr="00827711">
              <w:rPr>
                <w:lang w:val="uk-UA"/>
              </w:rPr>
              <w:t>Додаткові (необов’язкові) документи</w:t>
            </w:r>
          </w:p>
        </w:tc>
        <w:tc>
          <w:tcPr>
            <w:tcW w:w="6332" w:type="dxa"/>
          </w:tcPr>
          <w:p w14:paraId="4FD7F65D" w14:textId="77777777" w:rsidR="00382C96" w:rsidRPr="00827711" w:rsidRDefault="00382C96" w:rsidP="003340E9">
            <w:pPr>
              <w:pStyle w:val="rvps2"/>
              <w:spacing w:before="20" w:beforeAutospacing="0" w:after="0" w:afterAutospacing="0"/>
              <w:jc w:val="both"/>
              <w:rPr>
                <w:lang w:val="uk-UA"/>
              </w:rPr>
            </w:pPr>
            <w:r w:rsidRPr="00827711">
              <w:rPr>
                <w:lang w:val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382C96" w:rsidRPr="00827711" w14:paraId="13785D98" w14:textId="77777777" w:rsidTr="003340E9">
        <w:tc>
          <w:tcPr>
            <w:tcW w:w="3041" w:type="dxa"/>
            <w:gridSpan w:val="2"/>
          </w:tcPr>
          <w:p w14:paraId="1AD8204C" w14:textId="77777777" w:rsidR="00382C96" w:rsidRPr="00827711" w:rsidRDefault="00382C96" w:rsidP="007C254D">
            <w:pPr>
              <w:rPr>
                <w:lang w:val="uk-UA"/>
              </w:rPr>
            </w:pPr>
            <w:r w:rsidRPr="00827711">
              <w:rPr>
                <w:lang w:val="uk-UA"/>
              </w:rPr>
              <w:t xml:space="preserve">Місце, час і дата початку проведення </w:t>
            </w:r>
            <w:r w:rsidR="007C254D">
              <w:rPr>
                <w:lang w:val="uk-UA"/>
              </w:rPr>
              <w:t>оцінювання кандидатів</w:t>
            </w:r>
          </w:p>
        </w:tc>
        <w:tc>
          <w:tcPr>
            <w:tcW w:w="6332" w:type="dxa"/>
          </w:tcPr>
          <w:p w14:paraId="705BC279" w14:textId="77777777" w:rsidR="00382C96" w:rsidRPr="00AB417A" w:rsidRDefault="00382C96" w:rsidP="003340E9">
            <w:pPr>
              <w:jc w:val="both"/>
              <w:rPr>
                <w:lang w:val="uk-UA"/>
              </w:rPr>
            </w:pPr>
            <w:r w:rsidRPr="00AB417A">
              <w:rPr>
                <w:lang w:val="uk-UA"/>
              </w:rPr>
              <w:t xml:space="preserve">м. Київ, вул. Прорізна, 15 </w:t>
            </w:r>
          </w:p>
          <w:p w14:paraId="0B408503" w14:textId="0E5CD0EA" w:rsidR="00382C96" w:rsidRPr="00827711" w:rsidRDefault="00AB417A" w:rsidP="003340E9">
            <w:pPr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14</w:t>
            </w:r>
            <w:r w:rsidR="00382C96" w:rsidRPr="00AB417A">
              <w:rPr>
                <w:b/>
                <w:bCs/>
                <w:lang w:val="uk-UA"/>
              </w:rPr>
              <w:t xml:space="preserve"> год. </w:t>
            </w:r>
            <w:r>
              <w:rPr>
                <w:b/>
                <w:bCs/>
                <w:lang w:val="uk-UA"/>
              </w:rPr>
              <w:t>0</w:t>
            </w:r>
            <w:r w:rsidR="00382C96" w:rsidRPr="00AB417A">
              <w:rPr>
                <w:b/>
                <w:bCs/>
                <w:lang w:val="uk-UA"/>
              </w:rPr>
              <w:t xml:space="preserve">0 хв. </w:t>
            </w:r>
            <w:r w:rsidR="007370F4" w:rsidRPr="00AB417A">
              <w:rPr>
                <w:b/>
                <w:bCs/>
                <w:lang w:val="uk-UA"/>
              </w:rPr>
              <w:t>21</w:t>
            </w:r>
            <w:r w:rsidR="00382C96" w:rsidRPr="00AB417A">
              <w:rPr>
                <w:b/>
                <w:bCs/>
                <w:lang w:val="uk-UA"/>
              </w:rPr>
              <w:t>листопада 2019 року</w:t>
            </w:r>
            <w:r w:rsidR="00382C96" w:rsidRPr="00827711">
              <w:rPr>
                <w:b/>
                <w:bCs/>
                <w:lang w:val="uk-UA"/>
              </w:rPr>
              <w:t xml:space="preserve"> </w:t>
            </w:r>
          </w:p>
          <w:p w14:paraId="453B6AAE" w14:textId="77777777" w:rsidR="00382C96" w:rsidRPr="00827711" w:rsidRDefault="00382C96" w:rsidP="003340E9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382C96" w:rsidRPr="00827711" w14:paraId="382B6AFD" w14:textId="77777777" w:rsidTr="003340E9">
        <w:tc>
          <w:tcPr>
            <w:tcW w:w="3041" w:type="dxa"/>
            <w:gridSpan w:val="2"/>
            <w:shd w:val="clear" w:color="auto" w:fill="auto"/>
          </w:tcPr>
          <w:p w14:paraId="0BAB5588" w14:textId="77777777" w:rsidR="00382C96" w:rsidRPr="00827711" w:rsidRDefault="00382C96" w:rsidP="003340E9">
            <w:pPr>
              <w:rPr>
                <w:lang w:val="uk-UA"/>
              </w:rPr>
            </w:pPr>
            <w:r w:rsidRPr="00827711">
              <w:rPr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32" w:type="dxa"/>
            <w:shd w:val="clear" w:color="auto" w:fill="auto"/>
          </w:tcPr>
          <w:p w14:paraId="46FCF68E" w14:textId="77777777" w:rsidR="00382C96" w:rsidRPr="00827711" w:rsidRDefault="00C42BF7" w:rsidP="003340E9">
            <w:pPr>
              <w:jc w:val="both"/>
              <w:rPr>
                <w:lang w:val="uk-UA"/>
              </w:rPr>
            </w:pPr>
            <w:r w:rsidRPr="00827711">
              <w:rPr>
                <w:lang w:val="uk-UA"/>
              </w:rPr>
              <w:t>Усенко Яна Олегівна</w:t>
            </w:r>
          </w:p>
          <w:p w14:paraId="718B8F9B" w14:textId="0D79FC4F" w:rsidR="00382C96" w:rsidRPr="00827711" w:rsidRDefault="00382C96" w:rsidP="003340E9">
            <w:pPr>
              <w:jc w:val="both"/>
              <w:rPr>
                <w:lang w:val="uk-UA"/>
              </w:rPr>
            </w:pPr>
            <w:r w:rsidRPr="00827711">
              <w:rPr>
                <w:lang w:val="uk-UA"/>
              </w:rPr>
              <w:t>(044)</w:t>
            </w:r>
            <w:r w:rsidR="00C42BF7" w:rsidRPr="00827711">
              <w:rPr>
                <w:lang w:val="uk-UA"/>
              </w:rPr>
              <w:t>28</w:t>
            </w:r>
            <w:r w:rsidR="00AB417A">
              <w:rPr>
                <w:lang w:val="uk-UA"/>
              </w:rPr>
              <w:t>0</w:t>
            </w:r>
            <w:r w:rsidR="00C42BF7" w:rsidRPr="00827711">
              <w:rPr>
                <w:lang w:val="uk-UA"/>
              </w:rPr>
              <w:t>-42-43</w:t>
            </w:r>
            <w:r w:rsidRPr="00827711">
              <w:rPr>
                <w:lang w:val="uk-UA"/>
              </w:rPr>
              <w:t xml:space="preserve"> </w:t>
            </w:r>
          </w:p>
          <w:p w14:paraId="12112E57" w14:textId="77777777" w:rsidR="00382C96" w:rsidRPr="00827711" w:rsidRDefault="00C42BF7" w:rsidP="003340E9">
            <w:pPr>
              <w:rPr>
                <w:b/>
                <w:lang w:val="uk-UA"/>
              </w:rPr>
            </w:pPr>
            <w:r w:rsidRPr="00827711">
              <w:rPr>
                <w:b/>
                <w:color w:val="000000"/>
                <w:lang w:eastAsia="uk-UA"/>
              </w:rPr>
              <w:t>UsenkoYO@apvas.gov.ua</w:t>
            </w:r>
          </w:p>
        </w:tc>
      </w:tr>
      <w:tr w:rsidR="00382C96" w:rsidRPr="00827711" w14:paraId="43DEBD2C" w14:textId="77777777" w:rsidTr="003340E9">
        <w:tc>
          <w:tcPr>
            <w:tcW w:w="9373" w:type="dxa"/>
            <w:gridSpan w:val="3"/>
          </w:tcPr>
          <w:p w14:paraId="74B44C44" w14:textId="77777777" w:rsidR="00382C96" w:rsidRPr="00827711" w:rsidRDefault="00382C96" w:rsidP="003340E9">
            <w:pPr>
              <w:jc w:val="center"/>
              <w:rPr>
                <w:b/>
                <w:highlight w:val="yellow"/>
                <w:lang w:val="uk-UA"/>
              </w:rPr>
            </w:pPr>
            <w:r w:rsidRPr="00827711">
              <w:rPr>
                <w:b/>
                <w:lang w:val="uk-UA"/>
              </w:rPr>
              <w:lastRenderedPageBreak/>
              <w:t>Кваліфікаційні вимоги</w:t>
            </w:r>
          </w:p>
        </w:tc>
      </w:tr>
      <w:tr w:rsidR="00382C96" w:rsidRPr="00827711" w14:paraId="120694D2" w14:textId="77777777" w:rsidTr="003340E9">
        <w:tc>
          <w:tcPr>
            <w:tcW w:w="636" w:type="dxa"/>
          </w:tcPr>
          <w:p w14:paraId="530C0D30" w14:textId="77777777" w:rsidR="00382C96" w:rsidRPr="00827711" w:rsidRDefault="00382C96" w:rsidP="00382C96">
            <w:pPr>
              <w:numPr>
                <w:ilvl w:val="0"/>
                <w:numId w:val="1"/>
              </w:numPr>
              <w:ind w:left="227" w:firstLine="0"/>
              <w:jc w:val="center"/>
              <w:rPr>
                <w:lang w:val="uk-UA"/>
              </w:rPr>
            </w:pPr>
          </w:p>
        </w:tc>
        <w:tc>
          <w:tcPr>
            <w:tcW w:w="2405" w:type="dxa"/>
          </w:tcPr>
          <w:p w14:paraId="1062B9DD" w14:textId="77777777" w:rsidR="00382C96" w:rsidRPr="00827711" w:rsidRDefault="00382C96" w:rsidP="003340E9">
            <w:pPr>
              <w:rPr>
                <w:lang w:val="uk-UA"/>
              </w:rPr>
            </w:pPr>
            <w:r w:rsidRPr="00827711">
              <w:rPr>
                <w:lang w:val="uk-UA"/>
              </w:rPr>
              <w:t>Освіта</w:t>
            </w:r>
          </w:p>
        </w:tc>
        <w:tc>
          <w:tcPr>
            <w:tcW w:w="6332" w:type="dxa"/>
          </w:tcPr>
          <w:p w14:paraId="36811B71" w14:textId="77777777" w:rsidR="00382C96" w:rsidRPr="00827711" w:rsidRDefault="00382C96" w:rsidP="00C761D2">
            <w:pPr>
              <w:spacing w:after="20"/>
              <w:ind w:left="57"/>
              <w:jc w:val="both"/>
              <w:rPr>
                <w:lang w:val="uk-UA"/>
              </w:rPr>
            </w:pPr>
            <w:r w:rsidRPr="00827711">
              <w:rPr>
                <w:lang w:val="uk-UA"/>
              </w:rPr>
              <w:t xml:space="preserve">вища освіта ступеня не нижче молодшого бакалавра або бакалавра </w:t>
            </w:r>
          </w:p>
        </w:tc>
      </w:tr>
      <w:tr w:rsidR="00382C96" w:rsidRPr="00827711" w14:paraId="3D908DC9" w14:textId="77777777" w:rsidTr="003340E9">
        <w:tc>
          <w:tcPr>
            <w:tcW w:w="636" w:type="dxa"/>
          </w:tcPr>
          <w:p w14:paraId="2187FCCE" w14:textId="77777777" w:rsidR="00382C96" w:rsidRPr="00827711" w:rsidRDefault="00382C96" w:rsidP="00382C96">
            <w:pPr>
              <w:numPr>
                <w:ilvl w:val="0"/>
                <w:numId w:val="1"/>
              </w:numPr>
              <w:ind w:left="227" w:firstLine="0"/>
              <w:jc w:val="center"/>
              <w:rPr>
                <w:lang w:val="uk-UA"/>
              </w:rPr>
            </w:pPr>
          </w:p>
        </w:tc>
        <w:tc>
          <w:tcPr>
            <w:tcW w:w="2405" w:type="dxa"/>
          </w:tcPr>
          <w:p w14:paraId="78FA2D5E" w14:textId="77777777" w:rsidR="00382C96" w:rsidRPr="00827711" w:rsidRDefault="00382C96" w:rsidP="003340E9">
            <w:pPr>
              <w:rPr>
                <w:lang w:val="uk-UA"/>
              </w:rPr>
            </w:pPr>
            <w:r w:rsidRPr="00827711">
              <w:rPr>
                <w:lang w:val="uk-UA"/>
              </w:rPr>
              <w:t>Досвід роботи</w:t>
            </w:r>
          </w:p>
        </w:tc>
        <w:tc>
          <w:tcPr>
            <w:tcW w:w="6332" w:type="dxa"/>
          </w:tcPr>
          <w:p w14:paraId="30AB7ABE" w14:textId="77777777" w:rsidR="00382C96" w:rsidRPr="00827711" w:rsidRDefault="00382C96" w:rsidP="003340E9">
            <w:pPr>
              <w:spacing w:after="20"/>
              <w:ind w:left="57"/>
              <w:jc w:val="both"/>
              <w:rPr>
                <w:lang w:val="uk-UA"/>
              </w:rPr>
            </w:pPr>
            <w:r w:rsidRPr="00827711">
              <w:rPr>
                <w:lang w:val="uk-UA"/>
              </w:rPr>
              <w:t>не передбачено</w:t>
            </w:r>
          </w:p>
        </w:tc>
      </w:tr>
      <w:tr w:rsidR="00382C96" w:rsidRPr="00827711" w14:paraId="5E5F9458" w14:textId="77777777" w:rsidTr="003340E9">
        <w:trPr>
          <w:trHeight w:val="515"/>
        </w:trPr>
        <w:tc>
          <w:tcPr>
            <w:tcW w:w="636" w:type="dxa"/>
          </w:tcPr>
          <w:p w14:paraId="6D9C2BC9" w14:textId="77777777" w:rsidR="00382C96" w:rsidRPr="00827711" w:rsidRDefault="00382C96" w:rsidP="00382C96">
            <w:pPr>
              <w:numPr>
                <w:ilvl w:val="0"/>
                <w:numId w:val="1"/>
              </w:numPr>
              <w:ind w:left="227" w:firstLine="0"/>
              <w:jc w:val="center"/>
              <w:rPr>
                <w:lang w:val="uk-UA"/>
              </w:rPr>
            </w:pPr>
          </w:p>
        </w:tc>
        <w:tc>
          <w:tcPr>
            <w:tcW w:w="2405" w:type="dxa"/>
          </w:tcPr>
          <w:p w14:paraId="1B48C112" w14:textId="77777777" w:rsidR="00382C96" w:rsidRPr="00827711" w:rsidRDefault="00382C96" w:rsidP="003340E9">
            <w:pPr>
              <w:rPr>
                <w:lang w:val="uk-UA"/>
              </w:rPr>
            </w:pPr>
            <w:r w:rsidRPr="00827711">
              <w:rPr>
                <w:lang w:val="uk-UA"/>
              </w:rPr>
              <w:t>Володіння державною мовою</w:t>
            </w:r>
          </w:p>
        </w:tc>
        <w:tc>
          <w:tcPr>
            <w:tcW w:w="6332" w:type="dxa"/>
          </w:tcPr>
          <w:p w14:paraId="51239D8A" w14:textId="77777777" w:rsidR="00382C96" w:rsidRPr="00827711" w:rsidRDefault="00382C96" w:rsidP="003340E9">
            <w:pPr>
              <w:spacing w:after="20"/>
              <w:ind w:left="57"/>
              <w:rPr>
                <w:lang w:val="uk-UA"/>
              </w:rPr>
            </w:pPr>
            <w:r w:rsidRPr="00827711">
              <w:rPr>
                <w:lang w:val="uk-UA"/>
              </w:rPr>
              <w:t xml:space="preserve">вільне володіння </w:t>
            </w:r>
          </w:p>
        </w:tc>
      </w:tr>
      <w:tr w:rsidR="00382C96" w:rsidRPr="00827711" w14:paraId="660CD275" w14:textId="77777777" w:rsidTr="00334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ACC50" w14:textId="77777777" w:rsidR="00382C96" w:rsidRPr="00827711" w:rsidRDefault="00382C96" w:rsidP="003340E9">
            <w:pPr>
              <w:pStyle w:val="a4"/>
              <w:snapToGrid w:val="0"/>
              <w:spacing w:line="360" w:lineRule="exact"/>
              <w:ind w:left="60"/>
              <w:jc w:val="center"/>
              <w:rPr>
                <w:rStyle w:val="4"/>
                <w:rFonts w:ascii="Times New Roman" w:hAnsi="Times New Roman" w:cs="Times New Roman"/>
                <w:bCs w:val="0"/>
                <w:color w:val="000000"/>
                <w:sz w:val="24"/>
                <w:szCs w:val="24"/>
                <w:u w:val="none"/>
                <w:lang w:val="ru-RU" w:eastAsia="ru-RU"/>
              </w:rPr>
            </w:pPr>
            <w:r w:rsidRPr="00827711">
              <w:rPr>
                <w:rStyle w:val="4"/>
                <w:rFonts w:ascii="Times New Roman" w:eastAsia="Calibri" w:hAnsi="Times New Roman" w:cs="Times New Roman"/>
                <w:bCs w:val="0"/>
                <w:color w:val="000000"/>
                <w:sz w:val="24"/>
                <w:szCs w:val="24"/>
                <w:u w:val="none"/>
                <w:lang w:eastAsia="uk-UA"/>
              </w:rPr>
              <w:t>Вимоги</w:t>
            </w:r>
            <w:r w:rsidRPr="00827711">
              <w:rPr>
                <w:rStyle w:val="4"/>
                <w:rFonts w:ascii="Times New Roman" w:hAnsi="Times New Roman" w:cs="Times New Roman"/>
                <w:bCs w:val="0"/>
                <w:color w:val="000000"/>
                <w:sz w:val="24"/>
                <w:szCs w:val="24"/>
                <w:u w:val="none"/>
                <w:lang w:eastAsia="uk-UA"/>
              </w:rPr>
              <w:t xml:space="preserve"> до компетентності</w:t>
            </w:r>
          </w:p>
        </w:tc>
      </w:tr>
      <w:tr w:rsidR="00382C96" w:rsidRPr="00827711" w14:paraId="68F54783" w14:textId="77777777" w:rsidTr="00334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F2B197" w14:textId="77777777" w:rsidR="00382C96" w:rsidRPr="00827711" w:rsidRDefault="00382C96" w:rsidP="003340E9">
            <w:pPr>
              <w:pStyle w:val="a4"/>
              <w:snapToGrid w:val="0"/>
              <w:spacing w:line="230" w:lineRule="exact"/>
              <w:ind w:left="300"/>
              <w:jc w:val="center"/>
              <w:rPr>
                <w:rFonts w:ascii="Times New Roman" w:hAnsi="Times New Roman" w:cs="Times New Roman"/>
                <w:bCs/>
                <w:shd w:val="clear" w:color="auto" w:fill="auto"/>
                <w:lang w:eastAsia="zh-CN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93B497" w14:textId="77777777" w:rsidR="00382C96" w:rsidRPr="00827711" w:rsidRDefault="00382C96" w:rsidP="003340E9">
            <w:pPr>
              <w:pStyle w:val="a4"/>
              <w:tabs>
                <w:tab w:val="left" w:pos="1313"/>
              </w:tabs>
              <w:snapToGrid w:val="0"/>
              <w:spacing w:line="230" w:lineRule="exact"/>
              <w:jc w:val="center"/>
              <w:rPr>
                <w:rStyle w:val="4"/>
                <w:rFonts w:ascii="Times New Roman" w:hAnsi="Times New Roman" w:cs="Times New Roman"/>
                <w:bCs w:val="0"/>
                <w:color w:val="000000"/>
                <w:sz w:val="24"/>
                <w:szCs w:val="24"/>
                <w:u w:val="none"/>
                <w:lang w:eastAsia="uk-UA"/>
              </w:rPr>
            </w:pPr>
            <w:r w:rsidRPr="00827711">
              <w:rPr>
                <w:rStyle w:val="4"/>
                <w:rFonts w:ascii="Times New Roman" w:hAnsi="Times New Roman" w:cs="Times New Roman"/>
                <w:bCs w:val="0"/>
                <w:color w:val="000000"/>
                <w:sz w:val="24"/>
                <w:szCs w:val="24"/>
                <w:u w:val="none"/>
                <w:lang w:eastAsia="uk-UA"/>
              </w:rPr>
              <w:t>Вимога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83CA50" w14:textId="77777777" w:rsidR="00382C96" w:rsidRPr="00827711" w:rsidRDefault="00382C96" w:rsidP="003340E9">
            <w:pPr>
              <w:pStyle w:val="a4"/>
              <w:snapToGrid w:val="0"/>
              <w:spacing w:line="281" w:lineRule="exact"/>
              <w:ind w:left="60"/>
              <w:jc w:val="center"/>
              <w:rPr>
                <w:rStyle w:val="212pt"/>
                <w:rFonts w:ascii="Times New Roman" w:hAnsi="Times New Roman" w:cs="Times New Roman"/>
                <w:bCs w:val="0"/>
                <w:lang w:val="ru-RU" w:eastAsia="ru-RU"/>
              </w:rPr>
            </w:pPr>
            <w:r w:rsidRPr="00827711">
              <w:rPr>
                <w:rStyle w:val="212pt"/>
                <w:rFonts w:ascii="Times New Roman" w:hAnsi="Times New Roman" w:cs="Times New Roman"/>
                <w:bCs w:val="0"/>
                <w:color w:val="000000"/>
                <w:lang w:eastAsia="uk-UA"/>
              </w:rPr>
              <w:t>Компоненти вимоги</w:t>
            </w:r>
          </w:p>
        </w:tc>
      </w:tr>
      <w:tr w:rsidR="00382C96" w:rsidRPr="00827711" w14:paraId="3F50C13E" w14:textId="77777777" w:rsidTr="00334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C54E60" w14:textId="77777777" w:rsidR="00382C96" w:rsidRPr="00827711" w:rsidRDefault="00382C96" w:rsidP="003340E9">
            <w:pPr>
              <w:pStyle w:val="a4"/>
              <w:snapToGrid w:val="0"/>
              <w:spacing w:line="240" w:lineRule="auto"/>
              <w:ind w:left="113"/>
              <w:jc w:val="center"/>
              <w:rPr>
                <w:rStyle w:val="4"/>
                <w:rFonts w:ascii="Times New Roman" w:eastAsia="Calibri" w:hAnsi="Times New Roman" w:cs="Times New Roman"/>
                <w:b w:val="0"/>
                <w:sz w:val="24"/>
                <w:szCs w:val="24"/>
                <w:u w:val="none"/>
                <w:lang w:val="ru-RU" w:eastAsia="ru-RU"/>
              </w:rPr>
            </w:pPr>
            <w:r w:rsidRPr="00827711">
              <w:rPr>
                <w:rStyle w:val="4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u w:val="none"/>
                <w:lang w:eastAsia="uk-UA"/>
              </w:rPr>
              <w:t>1.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5C6DED" w14:textId="77777777" w:rsidR="00382C96" w:rsidRPr="00827711" w:rsidRDefault="00382C96" w:rsidP="003340E9">
            <w:pPr>
              <w:pStyle w:val="a4"/>
              <w:snapToGrid w:val="0"/>
              <w:spacing w:line="240" w:lineRule="auto"/>
              <w:rPr>
                <w:rStyle w:val="4"/>
                <w:rFonts w:ascii="Times New Roman" w:hAnsi="Times New Roman" w:cs="Times New Roman"/>
                <w:b w:val="0"/>
                <w:color w:val="000000"/>
                <w:sz w:val="24"/>
                <w:szCs w:val="24"/>
                <w:u w:val="none"/>
                <w:lang w:eastAsia="uk-UA"/>
              </w:rPr>
            </w:pPr>
            <w:r w:rsidRPr="00827711">
              <w:rPr>
                <w:rStyle w:val="4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u w:val="none"/>
                <w:lang w:eastAsia="uk-UA"/>
              </w:rPr>
              <w:t>Уміння</w:t>
            </w:r>
            <w:r w:rsidRPr="00827711">
              <w:rPr>
                <w:rStyle w:val="4"/>
                <w:rFonts w:ascii="Times New Roman" w:hAnsi="Times New Roman" w:cs="Times New Roman"/>
                <w:b w:val="0"/>
                <w:color w:val="000000"/>
                <w:sz w:val="24"/>
                <w:szCs w:val="24"/>
                <w:u w:val="none"/>
                <w:lang w:eastAsia="uk-UA"/>
              </w:rPr>
              <w:t xml:space="preserve"> працювати з комп’ютером 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F1E7A7" w14:textId="77777777" w:rsidR="00382C96" w:rsidRPr="00827711" w:rsidRDefault="00382C96" w:rsidP="00963607">
            <w:pPr>
              <w:pStyle w:val="a4"/>
              <w:snapToGrid w:val="0"/>
              <w:spacing w:line="240" w:lineRule="auto"/>
              <w:ind w:left="60"/>
              <w:jc w:val="both"/>
              <w:rPr>
                <w:rStyle w:val="212pt"/>
                <w:rFonts w:ascii="Times New Roman" w:hAnsi="Times New Roman" w:cs="Times New Roman"/>
                <w:b w:val="0"/>
                <w:lang w:eastAsia="ru-RU"/>
              </w:rPr>
            </w:pPr>
            <w:r w:rsidRPr="00827711">
              <w:rPr>
                <w:rStyle w:val="212pt"/>
                <w:rFonts w:ascii="Times New Roman" w:hAnsi="Times New Roman" w:cs="Times New Roman"/>
                <w:b w:val="0"/>
                <w:color w:val="000000"/>
                <w:lang w:eastAsia="uk-UA"/>
              </w:rPr>
              <w:t>уміння використовувати комп'ютерне обладнання та програмне забезпечення, використовувати офісну техніку</w:t>
            </w:r>
            <w:r w:rsidR="00CC061C">
              <w:rPr>
                <w:rStyle w:val="212pt"/>
                <w:rFonts w:ascii="Times New Roman" w:hAnsi="Times New Roman" w:cs="Times New Roman"/>
                <w:b w:val="0"/>
                <w:color w:val="000000"/>
                <w:lang w:eastAsia="uk-UA"/>
              </w:rPr>
              <w:t>,</w:t>
            </w:r>
            <w:r w:rsidR="00CC061C" w:rsidRPr="0041165C">
              <w:rPr>
                <w:rFonts w:ascii="Times New Roman" w:hAnsi="Times New Roman"/>
                <w:b/>
                <w:color w:val="000000"/>
                <w:sz w:val="22"/>
                <w:szCs w:val="22"/>
                <w:lang w:val="ru-RU" w:eastAsia="uk-UA"/>
              </w:rPr>
              <w:t xml:space="preserve"> </w:t>
            </w:r>
            <w:proofErr w:type="spellStart"/>
            <w:r w:rsidR="00CC061C" w:rsidRPr="0041165C">
              <w:rPr>
                <w:rStyle w:val="212pt"/>
                <w:rFonts w:ascii="Times New Roman" w:hAnsi="Times New Roman"/>
                <w:b w:val="0"/>
                <w:color w:val="000000"/>
                <w:sz w:val="22"/>
                <w:szCs w:val="22"/>
                <w:lang w:val="ru-RU" w:eastAsia="uk-UA"/>
              </w:rPr>
              <w:t>навички</w:t>
            </w:r>
            <w:proofErr w:type="spellEnd"/>
            <w:r w:rsidR="00CC061C" w:rsidRPr="0041165C">
              <w:rPr>
                <w:rStyle w:val="212pt"/>
                <w:rFonts w:ascii="Times New Roman" w:hAnsi="Times New Roman"/>
                <w:b w:val="0"/>
                <w:color w:val="000000"/>
                <w:sz w:val="22"/>
                <w:szCs w:val="22"/>
                <w:lang w:val="ru-RU" w:eastAsia="uk-UA"/>
              </w:rPr>
              <w:t xml:space="preserve"> </w:t>
            </w:r>
            <w:proofErr w:type="spellStart"/>
            <w:r w:rsidR="00CC061C" w:rsidRPr="0041165C">
              <w:rPr>
                <w:rStyle w:val="212pt"/>
                <w:rFonts w:ascii="Times New Roman" w:hAnsi="Times New Roman"/>
                <w:b w:val="0"/>
                <w:color w:val="000000"/>
                <w:sz w:val="22"/>
                <w:szCs w:val="22"/>
                <w:lang w:val="ru-RU" w:eastAsia="uk-UA"/>
              </w:rPr>
              <w:t>роботи</w:t>
            </w:r>
            <w:proofErr w:type="spellEnd"/>
            <w:r w:rsidR="00CC061C" w:rsidRPr="0041165C">
              <w:rPr>
                <w:rStyle w:val="212pt"/>
                <w:rFonts w:ascii="Times New Roman" w:hAnsi="Times New Roman"/>
                <w:b w:val="0"/>
                <w:color w:val="000000"/>
                <w:sz w:val="22"/>
                <w:szCs w:val="22"/>
                <w:lang w:val="ru-RU" w:eastAsia="uk-UA"/>
              </w:rPr>
              <w:t xml:space="preserve"> в АСДС КП «Д-3».</w:t>
            </w:r>
          </w:p>
        </w:tc>
      </w:tr>
      <w:tr w:rsidR="00382C96" w:rsidRPr="00827711" w14:paraId="28588048" w14:textId="77777777" w:rsidTr="00334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123D9E" w14:textId="77777777" w:rsidR="00382C96" w:rsidRPr="00827711" w:rsidRDefault="00382C96" w:rsidP="003340E9">
            <w:pPr>
              <w:pStyle w:val="a4"/>
              <w:snapToGrid w:val="0"/>
              <w:spacing w:line="240" w:lineRule="auto"/>
              <w:ind w:left="113"/>
              <w:jc w:val="center"/>
              <w:rPr>
                <w:rFonts w:ascii="Times New Roman" w:hAnsi="Times New Roman" w:cs="Times New Roman"/>
                <w:bCs/>
                <w:shd w:val="clear" w:color="auto" w:fill="auto"/>
                <w:lang w:eastAsia="zh-CN"/>
              </w:rPr>
            </w:pPr>
            <w:r w:rsidRPr="0082771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D2A4ED" w14:textId="77777777" w:rsidR="00382C96" w:rsidRPr="00827711" w:rsidRDefault="00382C96" w:rsidP="003340E9">
            <w:pPr>
              <w:pStyle w:val="a4"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771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Ділові якості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0DD95C" w14:textId="77777777" w:rsidR="00382C96" w:rsidRPr="00827711" w:rsidRDefault="00382C96" w:rsidP="00963607">
            <w:pPr>
              <w:pStyle w:val="a4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771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діалогове спілкування (письмове і усне), вміння вести перемовини, </w:t>
            </w:r>
            <w:proofErr w:type="spellStart"/>
            <w:r w:rsidRPr="0082771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стресостійкість</w:t>
            </w:r>
            <w:proofErr w:type="spellEnd"/>
            <w:r w:rsidRPr="0082771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 вміння визначати пріоритети, навички розв’язання проблем, уміння працювати в команді</w:t>
            </w:r>
          </w:p>
        </w:tc>
      </w:tr>
      <w:tr w:rsidR="00382C96" w:rsidRPr="00AB417A" w14:paraId="600B76F4" w14:textId="77777777" w:rsidTr="00334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3E062C" w14:textId="77777777" w:rsidR="00382C96" w:rsidRPr="00827711" w:rsidRDefault="00382C96" w:rsidP="003340E9">
            <w:pPr>
              <w:pStyle w:val="a4"/>
              <w:snapToGrid w:val="0"/>
              <w:spacing w:line="240" w:lineRule="auto"/>
              <w:ind w:left="113"/>
              <w:jc w:val="center"/>
              <w:rPr>
                <w:rStyle w:val="4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u w:val="none"/>
                <w:lang w:eastAsia="uk-UA"/>
              </w:rPr>
            </w:pPr>
            <w:r w:rsidRPr="00827711">
              <w:rPr>
                <w:rStyle w:val="4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u w:val="none"/>
                <w:lang w:eastAsia="uk-UA"/>
              </w:rPr>
              <w:t>3.</w:t>
            </w:r>
          </w:p>
        </w:tc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7FB2C7" w14:textId="77777777" w:rsidR="00382C96" w:rsidRPr="00827711" w:rsidRDefault="00382C96" w:rsidP="003340E9">
            <w:pPr>
              <w:pStyle w:val="a4"/>
              <w:snapToGrid w:val="0"/>
              <w:spacing w:line="240" w:lineRule="auto"/>
              <w:rPr>
                <w:rStyle w:val="4"/>
                <w:rFonts w:ascii="Times New Roman" w:hAnsi="Times New Roman" w:cs="Times New Roman"/>
                <w:b w:val="0"/>
                <w:color w:val="000000"/>
                <w:sz w:val="24"/>
                <w:szCs w:val="24"/>
                <w:u w:val="none"/>
                <w:lang w:eastAsia="uk-UA"/>
              </w:rPr>
            </w:pPr>
            <w:r w:rsidRPr="00827711">
              <w:rPr>
                <w:rStyle w:val="4"/>
                <w:rFonts w:ascii="Times New Roman" w:hAnsi="Times New Roman" w:cs="Times New Roman"/>
                <w:b w:val="0"/>
                <w:color w:val="000000"/>
                <w:sz w:val="24"/>
                <w:szCs w:val="24"/>
                <w:u w:val="none"/>
                <w:lang w:eastAsia="uk-UA"/>
              </w:rPr>
              <w:t>Особистісні компетенції</w:t>
            </w:r>
          </w:p>
        </w:tc>
        <w:tc>
          <w:tcPr>
            <w:tcW w:w="6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FA729A" w14:textId="77777777" w:rsidR="00382C96" w:rsidRPr="00827711" w:rsidRDefault="00382C96" w:rsidP="003340E9">
            <w:pPr>
              <w:pStyle w:val="a4"/>
              <w:snapToGrid w:val="0"/>
              <w:spacing w:line="240" w:lineRule="auto"/>
              <w:rPr>
                <w:rStyle w:val="4"/>
                <w:rFonts w:ascii="Times New Roman" w:hAnsi="Times New Roman" w:cs="Times New Roman"/>
                <w:b w:val="0"/>
                <w:color w:val="000000"/>
                <w:sz w:val="24"/>
                <w:szCs w:val="24"/>
                <w:u w:val="none"/>
                <w:lang w:eastAsia="uk-UA"/>
              </w:rPr>
            </w:pPr>
            <w:r w:rsidRPr="00827711">
              <w:rPr>
                <w:rStyle w:val="4"/>
                <w:rFonts w:ascii="Times New Roman" w:hAnsi="Times New Roman" w:cs="Times New Roman"/>
                <w:b w:val="0"/>
                <w:color w:val="000000"/>
                <w:sz w:val="24"/>
                <w:szCs w:val="24"/>
                <w:u w:val="none"/>
                <w:lang w:eastAsia="uk-UA"/>
              </w:rPr>
              <w:t>відповідальність, порядність, чесність, дисциплінованість, комунікабельність</w:t>
            </w:r>
          </w:p>
        </w:tc>
      </w:tr>
      <w:tr w:rsidR="00382C96" w:rsidRPr="00827711" w14:paraId="3CEEF135" w14:textId="77777777" w:rsidTr="00334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DF55E5" w14:textId="77777777" w:rsidR="00382C96" w:rsidRPr="00827711" w:rsidRDefault="00382C96" w:rsidP="003340E9">
            <w:pPr>
              <w:pStyle w:val="a4"/>
              <w:snapToGrid w:val="0"/>
              <w:spacing w:line="240" w:lineRule="auto"/>
              <w:ind w:left="60"/>
              <w:jc w:val="center"/>
              <w:rPr>
                <w:rStyle w:val="212pt"/>
                <w:rFonts w:ascii="Times New Roman" w:hAnsi="Times New Roman" w:cs="Times New Roman"/>
                <w:bCs w:val="0"/>
                <w:lang w:val="ru-RU" w:eastAsia="ru-RU"/>
              </w:rPr>
            </w:pPr>
            <w:r w:rsidRPr="00827711">
              <w:rPr>
                <w:rStyle w:val="212pt"/>
                <w:rFonts w:ascii="Times New Roman" w:eastAsia="Calibri" w:hAnsi="Times New Roman" w:cs="Times New Roman"/>
                <w:bCs w:val="0"/>
                <w:color w:val="000000"/>
                <w:lang w:eastAsia="uk-UA"/>
              </w:rPr>
              <w:t>Професійні</w:t>
            </w:r>
            <w:r w:rsidRPr="00827711">
              <w:rPr>
                <w:rStyle w:val="212pt"/>
                <w:rFonts w:ascii="Times New Roman" w:hAnsi="Times New Roman" w:cs="Times New Roman"/>
                <w:bCs w:val="0"/>
                <w:color w:val="000000"/>
                <w:lang w:eastAsia="uk-UA"/>
              </w:rPr>
              <w:t xml:space="preserve"> знання</w:t>
            </w:r>
          </w:p>
        </w:tc>
      </w:tr>
      <w:tr w:rsidR="00382C96" w:rsidRPr="00827711" w14:paraId="0D672B22" w14:textId="77777777" w:rsidTr="00334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A84EE1" w14:textId="77777777" w:rsidR="00382C96" w:rsidRPr="00827711" w:rsidRDefault="00382C96" w:rsidP="003340E9">
            <w:pPr>
              <w:pStyle w:val="a4"/>
              <w:snapToGrid w:val="0"/>
              <w:spacing w:line="240" w:lineRule="auto"/>
              <w:ind w:left="300"/>
              <w:rPr>
                <w:rFonts w:ascii="Times New Roman" w:hAnsi="Times New Roman" w:cs="Times New Roman"/>
                <w:bCs/>
                <w:shd w:val="clear" w:color="auto" w:fill="auto"/>
                <w:lang w:eastAsia="zh-CN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E6D24D" w14:textId="77777777" w:rsidR="00382C96" w:rsidRPr="00827711" w:rsidRDefault="00382C96" w:rsidP="003340E9">
            <w:pPr>
              <w:pStyle w:val="a4"/>
              <w:snapToGrid w:val="0"/>
              <w:spacing w:line="240" w:lineRule="auto"/>
              <w:jc w:val="center"/>
              <w:rPr>
                <w:rStyle w:val="4"/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eastAsia="uk-UA"/>
              </w:rPr>
            </w:pPr>
            <w:r w:rsidRPr="00827711">
              <w:rPr>
                <w:rStyle w:val="4"/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eastAsia="uk-UA"/>
              </w:rPr>
              <w:t>Вимога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1E8F2A" w14:textId="77777777" w:rsidR="00382C96" w:rsidRPr="00827711" w:rsidRDefault="00382C96" w:rsidP="003340E9">
            <w:pPr>
              <w:pStyle w:val="a4"/>
              <w:snapToGrid w:val="0"/>
              <w:spacing w:line="240" w:lineRule="auto"/>
              <w:ind w:left="60"/>
              <w:jc w:val="center"/>
              <w:rPr>
                <w:rStyle w:val="212pt"/>
                <w:rFonts w:ascii="Times New Roman" w:hAnsi="Times New Roman" w:cs="Times New Roman"/>
                <w:bCs w:val="0"/>
                <w:lang w:val="ru-RU" w:eastAsia="ru-RU"/>
              </w:rPr>
            </w:pPr>
            <w:r w:rsidRPr="00827711">
              <w:rPr>
                <w:rStyle w:val="212pt"/>
                <w:rFonts w:ascii="Times New Roman" w:hAnsi="Times New Roman" w:cs="Times New Roman"/>
                <w:bCs w:val="0"/>
                <w:color w:val="000000"/>
                <w:lang w:eastAsia="uk-UA"/>
              </w:rPr>
              <w:t>Компоненти вимоги</w:t>
            </w:r>
          </w:p>
        </w:tc>
      </w:tr>
      <w:tr w:rsidR="00382C96" w:rsidRPr="00827711" w14:paraId="16729CD4" w14:textId="77777777" w:rsidTr="00334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EE67FB" w14:textId="77777777" w:rsidR="00382C96" w:rsidRPr="00827711" w:rsidRDefault="00382C96" w:rsidP="003340E9">
            <w:pPr>
              <w:pStyle w:val="a4"/>
              <w:snapToGrid w:val="0"/>
              <w:spacing w:line="240" w:lineRule="auto"/>
              <w:ind w:left="113"/>
              <w:rPr>
                <w:rStyle w:val="4"/>
                <w:rFonts w:ascii="Times New Roman" w:eastAsia="Calibri" w:hAnsi="Times New Roman" w:cs="Times New Roman"/>
                <w:b w:val="0"/>
                <w:sz w:val="24"/>
                <w:szCs w:val="24"/>
                <w:u w:val="none"/>
                <w:lang w:val="ru-RU" w:eastAsia="ru-RU"/>
              </w:rPr>
            </w:pPr>
            <w:r w:rsidRPr="00827711">
              <w:rPr>
                <w:rStyle w:val="4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u w:val="none"/>
                <w:lang w:eastAsia="uk-UA"/>
              </w:rPr>
              <w:t>1.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17DD9A" w14:textId="77777777" w:rsidR="00382C96" w:rsidRPr="00827711" w:rsidRDefault="00382C96" w:rsidP="003340E9">
            <w:pPr>
              <w:pStyle w:val="a4"/>
              <w:snapToGrid w:val="0"/>
              <w:spacing w:line="240" w:lineRule="auto"/>
              <w:rPr>
                <w:rStyle w:val="4"/>
                <w:rFonts w:ascii="Times New Roman" w:hAnsi="Times New Roman" w:cs="Times New Roman"/>
                <w:b w:val="0"/>
                <w:color w:val="000000"/>
                <w:sz w:val="24"/>
                <w:szCs w:val="24"/>
                <w:u w:val="none"/>
                <w:lang w:eastAsia="uk-UA"/>
              </w:rPr>
            </w:pPr>
            <w:r w:rsidRPr="00827711">
              <w:rPr>
                <w:rStyle w:val="4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u w:val="none"/>
                <w:lang w:eastAsia="uk-UA"/>
              </w:rPr>
              <w:t>Знання</w:t>
            </w:r>
            <w:r w:rsidRPr="00827711">
              <w:rPr>
                <w:rStyle w:val="4"/>
                <w:rFonts w:ascii="Times New Roman" w:hAnsi="Times New Roman" w:cs="Times New Roman"/>
                <w:b w:val="0"/>
                <w:color w:val="000000"/>
                <w:sz w:val="24"/>
                <w:szCs w:val="24"/>
                <w:u w:val="none"/>
                <w:lang w:eastAsia="uk-UA"/>
              </w:rPr>
              <w:t xml:space="preserve"> законодавства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9D397B" w14:textId="77777777" w:rsidR="00382C96" w:rsidRPr="00827711" w:rsidRDefault="00382C96" w:rsidP="003340E9">
            <w:pPr>
              <w:pStyle w:val="a4"/>
              <w:widowControl w:val="0"/>
              <w:tabs>
                <w:tab w:val="left" w:pos="294"/>
              </w:tabs>
              <w:snapToGrid w:val="0"/>
              <w:spacing w:line="240" w:lineRule="auto"/>
              <w:rPr>
                <w:rStyle w:val="4"/>
                <w:rFonts w:ascii="Times New Roman" w:hAnsi="Times New Roman" w:cs="Times New Roman"/>
                <w:b w:val="0"/>
                <w:color w:val="000000"/>
                <w:sz w:val="24"/>
                <w:szCs w:val="24"/>
                <w:u w:val="none"/>
                <w:lang w:eastAsia="uk-UA"/>
              </w:rPr>
            </w:pPr>
            <w:r w:rsidRPr="00827711">
              <w:rPr>
                <w:rStyle w:val="4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u w:val="none"/>
                <w:lang w:eastAsia="uk-UA"/>
              </w:rPr>
              <w:t>З</w:t>
            </w:r>
            <w:r w:rsidRPr="00827711">
              <w:rPr>
                <w:rStyle w:val="4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u w:val="none"/>
                <w:lang w:eastAsia="ru-RU"/>
              </w:rPr>
              <w:t>нання:</w:t>
            </w:r>
            <w:r w:rsidRPr="00827711">
              <w:rPr>
                <w:rStyle w:val="4"/>
                <w:rFonts w:ascii="Times New Roman" w:eastAsia="Calibri" w:hAnsi="Times New Roman" w:cs="Times New Roman"/>
                <w:color w:val="000000"/>
                <w:sz w:val="24"/>
                <w:szCs w:val="24"/>
                <w:u w:val="none"/>
                <w:lang w:eastAsia="ru-RU"/>
              </w:rPr>
              <w:t xml:space="preserve"> </w:t>
            </w:r>
            <w:r w:rsidRPr="00827711">
              <w:rPr>
                <w:rStyle w:val="4"/>
                <w:rFonts w:ascii="Times New Roman" w:eastAsia="Calibri" w:hAnsi="Times New Roman" w:cs="Times New Roman"/>
                <w:color w:val="000000"/>
                <w:sz w:val="24"/>
                <w:szCs w:val="24"/>
                <w:u w:val="none"/>
                <w:lang w:eastAsia="ru-RU"/>
              </w:rPr>
              <w:br/>
            </w:r>
            <w:r w:rsidRPr="00827711">
              <w:rPr>
                <w:rStyle w:val="4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u w:val="none"/>
                <w:lang w:eastAsia="uk-UA"/>
              </w:rPr>
              <w:t>Конституції</w:t>
            </w:r>
            <w:r w:rsidRPr="00827711">
              <w:rPr>
                <w:rStyle w:val="4"/>
                <w:rFonts w:ascii="Times New Roman" w:hAnsi="Times New Roman" w:cs="Times New Roman"/>
                <w:b w:val="0"/>
                <w:color w:val="000000"/>
                <w:sz w:val="24"/>
                <w:szCs w:val="24"/>
                <w:u w:val="none"/>
                <w:lang w:eastAsia="uk-UA"/>
              </w:rPr>
              <w:t xml:space="preserve"> України;</w:t>
            </w:r>
          </w:p>
          <w:p w14:paraId="0AB30A0A" w14:textId="77777777" w:rsidR="00382C96" w:rsidRPr="00827711" w:rsidRDefault="00382C96" w:rsidP="003340E9">
            <w:pPr>
              <w:pStyle w:val="a4"/>
              <w:widowControl w:val="0"/>
              <w:tabs>
                <w:tab w:val="left" w:pos="316"/>
              </w:tabs>
              <w:spacing w:line="240" w:lineRule="auto"/>
              <w:rPr>
                <w:rStyle w:val="4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u w:val="none"/>
                <w:lang w:eastAsia="uk-UA"/>
              </w:rPr>
            </w:pPr>
            <w:r w:rsidRPr="00827711">
              <w:rPr>
                <w:rStyle w:val="4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u w:val="none"/>
                <w:lang w:eastAsia="uk-UA"/>
              </w:rPr>
              <w:t>Закону</w:t>
            </w:r>
            <w:r w:rsidRPr="00827711">
              <w:rPr>
                <w:rStyle w:val="4"/>
                <w:rFonts w:ascii="Times New Roman" w:hAnsi="Times New Roman" w:cs="Times New Roman"/>
                <w:b w:val="0"/>
                <w:color w:val="000000"/>
                <w:sz w:val="24"/>
                <w:szCs w:val="24"/>
                <w:u w:val="none"/>
                <w:lang w:eastAsia="uk-UA"/>
              </w:rPr>
              <w:t xml:space="preserve"> України </w:t>
            </w:r>
            <w:r w:rsidRPr="00827711">
              <w:rPr>
                <w:rStyle w:val="4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u w:val="none"/>
                <w:lang w:eastAsia="uk-UA"/>
              </w:rPr>
              <w:t>«Про</w:t>
            </w:r>
            <w:r w:rsidRPr="00827711">
              <w:rPr>
                <w:rStyle w:val="4"/>
                <w:rFonts w:ascii="Times New Roman" w:hAnsi="Times New Roman" w:cs="Times New Roman"/>
                <w:b w:val="0"/>
                <w:color w:val="000000"/>
                <w:sz w:val="24"/>
                <w:szCs w:val="24"/>
                <w:u w:val="none"/>
                <w:lang w:eastAsia="uk-UA"/>
              </w:rPr>
              <w:t xml:space="preserve"> державну службу</w:t>
            </w:r>
            <w:r w:rsidRPr="00827711">
              <w:rPr>
                <w:rStyle w:val="4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u w:val="none"/>
                <w:lang w:eastAsia="uk-UA"/>
              </w:rPr>
              <w:t>»;</w:t>
            </w:r>
          </w:p>
          <w:p w14:paraId="1194D9C2" w14:textId="77777777" w:rsidR="00382C96" w:rsidRPr="00827711" w:rsidRDefault="00382C96" w:rsidP="003340E9">
            <w:pPr>
              <w:pStyle w:val="a4"/>
              <w:widowControl w:val="0"/>
              <w:tabs>
                <w:tab w:val="left" w:pos="312"/>
              </w:tabs>
              <w:spacing w:line="240" w:lineRule="auto"/>
              <w:rPr>
                <w:rStyle w:val="4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u w:val="none"/>
                <w:lang w:eastAsia="uk-UA"/>
              </w:rPr>
            </w:pPr>
            <w:r w:rsidRPr="00827711">
              <w:rPr>
                <w:rStyle w:val="4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u w:val="none"/>
                <w:lang w:eastAsia="uk-UA"/>
              </w:rPr>
              <w:t>Закону</w:t>
            </w:r>
            <w:r w:rsidRPr="00827711">
              <w:rPr>
                <w:rStyle w:val="4"/>
                <w:rFonts w:ascii="Times New Roman" w:hAnsi="Times New Roman" w:cs="Times New Roman"/>
                <w:b w:val="0"/>
                <w:color w:val="000000"/>
                <w:sz w:val="24"/>
                <w:szCs w:val="24"/>
                <w:u w:val="none"/>
                <w:lang w:eastAsia="uk-UA"/>
              </w:rPr>
              <w:t xml:space="preserve"> України </w:t>
            </w:r>
            <w:r w:rsidRPr="00827711">
              <w:rPr>
                <w:rStyle w:val="4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u w:val="none"/>
                <w:lang w:eastAsia="uk-UA"/>
              </w:rPr>
              <w:t>«Про</w:t>
            </w:r>
            <w:r w:rsidRPr="00827711">
              <w:rPr>
                <w:rStyle w:val="4"/>
                <w:rFonts w:ascii="Times New Roman" w:hAnsi="Times New Roman" w:cs="Times New Roman"/>
                <w:b w:val="0"/>
                <w:color w:val="000000"/>
                <w:sz w:val="24"/>
                <w:szCs w:val="24"/>
                <w:u w:val="none"/>
                <w:lang w:eastAsia="uk-UA"/>
              </w:rPr>
              <w:t xml:space="preserve"> запобігання корупції</w:t>
            </w:r>
            <w:r w:rsidRPr="00827711">
              <w:rPr>
                <w:rStyle w:val="4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u w:val="none"/>
                <w:lang w:eastAsia="uk-UA"/>
              </w:rPr>
              <w:t>»</w:t>
            </w:r>
          </w:p>
        </w:tc>
      </w:tr>
      <w:tr w:rsidR="00382C96" w:rsidRPr="00827711" w14:paraId="6759E5B8" w14:textId="77777777" w:rsidTr="00334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F73114" w14:textId="77777777" w:rsidR="00382C96" w:rsidRPr="00827711" w:rsidRDefault="00382C96" w:rsidP="003340E9">
            <w:pPr>
              <w:pStyle w:val="a4"/>
              <w:snapToGrid w:val="0"/>
              <w:spacing w:line="240" w:lineRule="auto"/>
              <w:ind w:left="113"/>
              <w:rPr>
                <w:rStyle w:val="4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u w:val="none"/>
                <w:lang w:eastAsia="uk-UA"/>
              </w:rPr>
            </w:pPr>
            <w:r w:rsidRPr="00827711">
              <w:rPr>
                <w:rStyle w:val="4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u w:val="none"/>
                <w:lang w:eastAsia="uk-UA"/>
              </w:rPr>
              <w:t>2.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22B1B8" w14:textId="77777777" w:rsidR="00382C96" w:rsidRPr="00827711" w:rsidRDefault="00382C96" w:rsidP="003340E9">
            <w:pPr>
              <w:pStyle w:val="a4"/>
              <w:snapToGrid w:val="0"/>
              <w:spacing w:line="240" w:lineRule="auto"/>
              <w:rPr>
                <w:rStyle w:val="4"/>
                <w:rFonts w:ascii="Times New Roman" w:hAnsi="Times New Roman" w:cs="Times New Roman"/>
                <w:b w:val="0"/>
                <w:color w:val="000000"/>
                <w:sz w:val="24"/>
                <w:szCs w:val="24"/>
                <w:u w:val="none"/>
                <w:lang w:eastAsia="uk-UA"/>
              </w:rPr>
            </w:pPr>
            <w:r w:rsidRPr="00827711">
              <w:rPr>
                <w:rStyle w:val="4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u w:val="none"/>
                <w:lang w:eastAsia="uk-UA"/>
              </w:rPr>
              <w:t>Знання</w:t>
            </w:r>
            <w:r w:rsidRPr="00827711">
              <w:rPr>
                <w:rStyle w:val="4"/>
                <w:rFonts w:ascii="Times New Roman" w:hAnsi="Times New Roman" w:cs="Times New Roman"/>
                <w:b w:val="0"/>
                <w:color w:val="000000"/>
                <w:sz w:val="24"/>
                <w:szCs w:val="24"/>
                <w:u w:val="none"/>
                <w:lang w:eastAsia="uk-UA"/>
              </w:rPr>
              <w:t xml:space="preserve"> спеціального законодавства, що </w:t>
            </w:r>
            <w:proofErr w:type="spellStart"/>
            <w:r w:rsidRPr="00827711">
              <w:rPr>
                <w:rStyle w:val="4"/>
                <w:rFonts w:ascii="Times New Roman" w:hAnsi="Times New Roman" w:cs="Times New Roman"/>
                <w:b w:val="0"/>
                <w:color w:val="000000"/>
                <w:sz w:val="24"/>
                <w:szCs w:val="24"/>
                <w:u w:val="none"/>
                <w:lang w:eastAsia="uk-UA"/>
              </w:rPr>
              <w:t>пов</w:t>
            </w:r>
            <w:proofErr w:type="spellEnd"/>
            <w:r w:rsidRPr="00827711">
              <w:rPr>
                <w:rStyle w:val="4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u w:val="none"/>
                <w:lang w:val="ru-RU" w:eastAsia="uk-UA"/>
              </w:rPr>
              <w:t>`</w:t>
            </w:r>
            <w:proofErr w:type="spellStart"/>
            <w:r w:rsidRPr="00827711">
              <w:rPr>
                <w:rStyle w:val="4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u w:val="none"/>
                <w:lang w:eastAsia="uk-UA"/>
              </w:rPr>
              <w:t>язане</w:t>
            </w:r>
            <w:proofErr w:type="spellEnd"/>
            <w:r w:rsidRPr="00827711">
              <w:rPr>
                <w:rStyle w:val="4"/>
                <w:rFonts w:ascii="Times New Roman" w:hAnsi="Times New Roman" w:cs="Times New Roman"/>
                <w:b w:val="0"/>
                <w:color w:val="000000"/>
                <w:sz w:val="24"/>
                <w:szCs w:val="24"/>
                <w:u w:val="none"/>
                <w:lang w:eastAsia="uk-UA"/>
              </w:rPr>
              <w:t xml:space="preserve">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08B76F" w14:textId="77777777" w:rsidR="00382C96" w:rsidRPr="00864BC0" w:rsidRDefault="00382C96" w:rsidP="003340E9">
            <w:pPr>
              <w:pStyle w:val="21"/>
              <w:tabs>
                <w:tab w:val="left" w:pos="140"/>
                <w:tab w:val="left" w:pos="317"/>
              </w:tabs>
              <w:spacing w:line="240" w:lineRule="auto"/>
              <w:ind w:right="-17"/>
              <w:jc w:val="both"/>
              <w:rPr>
                <w:rStyle w:val="212pt"/>
                <w:rFonts w:ascii="Times New Roman" w:hAnsi="Times New Roman" w:cs="Times New Roman"/>
                <w:color w:val="000000"/>
                <w:lang w:eastAsia="uk-UA"/>
              </w:rPr>
            </w:pPr>
            <w:r w:rsidRPr="00864BC0">
              <w:rPr>
                <w:rStyle w:val="212pt"/>
                <w:rFonts w:ascii="Times New Roman" w:hAnsi="Times New Roman" w:cs="Times New Roman"/>
                <w:color w:val="000000"/>
                <w:lang w:eastAsia="uk-UA"/>
              </w:rPr>
              <w:t>Знання:</w:t>
            </w:r>
          </w:p>
          <w:p w14:paraId="6E720420" w14:textId="77777777" w:rsidR="00827711" w:rsidRPr="00864BC0" w:rsidRDefault="006F42F5" w:rsidP="00827711">
            <w:pPr>
              <w:pStyle w:val="21"/>
              <w:tabs>
                <w:tab w:val="left" w:pos="140"/>
                <w:tab w:val="left" w:pos="317"/>
              </w:tabs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864BC0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Постанов</w:t>
            </w:r>
            <w:r w:rsidR="00864BC0" w:rsidRPr="00864BC0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и</w:t>
            </w:r>
            <w:r w:rsidRPr="00864BC0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Кабінету Міністрів України:</w:t>
            </w:r>
            <w:r w:rsidRPr="00864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27711" w:rsidRPr="00864BC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«Про затвердження Типової інструкції про порядок ведення обліку, зберігання, використання і знищення документів та інших матеріальних носіїв інформації, що містять службову інформацію».</w:t>
            </w:r>
          </w:p>
          <w:p w14:paraId="2715218F" w14:textId="77777777" w:rsidR="00827711" w:rsidRPr="00864BC0" w:rsidRDefault="00827711" w:rsidP="00827711">
            <w:pPr>
              <w:pStyle w:val="HTML"/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864BC0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Рішення Ради суддів України від 26.11.2010 № 30 «Положення про автоматизовану систему документообігу суду».</w:t>
            </w:r>
          </w:p>
          <w:p w14:paraId="70B52E02" w14:textId="77777777" w:rsidR="00827711" w:rsidRPr="00864BC0" w:rsidRDefault="00827711" w:rsidP="00827711">
            <w:pPr>
              <w:pStyle w:val="HTML"/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864BC0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Наказу Міністерства юстиції України «Про затвердження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організаціях».</w:t>
            </w:r>
          </w:p>
          <w:p w14:paraId="71B2F25E" w14:textId="77777777" w:rsidR="00864BC0" w:rsidRPr="00864BC0" w:rsidRDefault="00827711" w:rsidP="00864BC0">
            <w:pPr>
              <w:pStyle w:val="HTML"/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864BC0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Наказів Державної судової адміністрації України: «Про затвердження Інструкції з діловодства в місцевих загальних судах, апеляційних судах областей, апеляційних судах міст Києва та Севастополя, Апеляційному суді Автономної Республіки Крим та Вищому спеціалізованому суді України з розгляду цивільних і кримінальних справ»</w:t>
            </w:r>
            <w:r w:rsidR="00864BC0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.</w:t>
            </w:r>
          </w:p>
          <w:p w14:paraId="7908F2DC" w14:textId="77777777" w:rsidR="00382C96" w:rsidRPr="00827711" w:rsidRDefault="000D0F9A" w:rsidP="00864BC0">
            <w:pPr>
              <w:pStyle w:val="HTML"/>
              <w:shd w:val="clear" w:color="auto" w:fill="FFFFFF"/>
              <w:jc w:val="both"/>
              <w:rPr>
                <w:rStyle w:val="212pt"/>
                <w:rFonts w:ascii="Times New Roman" w:hAnsi="Times New Roman"/>
                <w:b w:val="0"/>
                <w:color w:val="000000"/>
                <w:lang w:eastAsia="uk-UA"/>
              </w:rPr>
            </w:pPr>
            <w:r w:rsidRPr="00864BC0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="00827711" w:rsidRPr="00864B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Національного стандарту України. Державна уніфікована система документації. </w:t>
            </w:r>
            <w:bookmarkStart w:id="1" w:name="o4"/>
            <w:bookmarkEnd w:id="1"/>
            <w:r w:rsidR="00827711" w:rsidRPr="00864BC0">
              <w:rPr>
                <w:rFonts w:ascii="Times New Roman" w:hAnsi="Times New Roman"/>
                <w:sz w:val="24"/>
                <w:szCs w:val="24"/>
                <w:lang w:eastAsia="ru-RU"/>
              </w:rPr>
              <w:t>Уніфікована система організаційно-розпорядчої документації. «Вимоги до оформлювання документів ДСТУ 4163-2003».</w:t>
            </w:r>
          </w:p>
        </w:tc>
      </w:tr>
    </w:tbl>
    <w:p w14:paraId="7ECEB129" w14:textId="77777777" w:rsidR="00382C96" w:rsidRPr="00827711" w:rsidRDefault="00382C96" w:rsidP="00382C96">
      <w:pPr>
        <w:rPr>
          <w:sz w:val="28"/>
          <w:szCs w:val="28"/>
          <w:lang w:val="uk-UA"/>
        </w:rPr>
      </w:pPr>
    </w:p>
    <w:p w14:paraId="5A6F729F" w14:textId="77777777" w:rsidR="009D013A" w:rsidRPr="00827711" w:rsidRDefault="00EF5FC9">
      <w:pPr>
        <w:rPr>
          <w:lang w:val="uk-UA"/>
        </w:rPr>
      </w:pPr>
    </w:p>
    <w:sectPr w:rsidR="009D013A" w:rsidRPr="00827711" w:rsidSect="00737256">
      <w:headerReference w:type="default" r:id="rId7"/>
      <w:pgSz w:w="11907" w:h="16840" w:code="9"/>
      <w:pgMar w:top="1134" w:right="567" w:bottom="1021" w:left="1701" w:header="567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F249E1" w14:textId="77777777" w:rsidR="00EF5FC9" w:rsidRDefault="00EF5FC9">
      <w:r>
        <w:separator/>
      </w:r>
    </w:p>
  </w:endnote>
  <w:endnote w:type="continuationSeparator" w:id="0">
    <w:p w14:paraId="29728E74" w14:textId="77777777" w:rsidR="00EF5FC9" w:rsidRDefault="00EF5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A7E2C" w14:textId="77777777" w:rsidR="00EF5FC9" w:rsidRDefault="00EF5FC9">
      <w:r>
        <w:separator/>
      </w:r>
    </w:p>
  </w:footnote>
  <w:footnote w:type="continuationSeparator" w:id="0">
    <w:p w14:paraId="61497A03" w14:textId="77777777" w:rsidR="00EF5FC9" w:rsidRDefault="00EF5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5427D" w14:textId="77777777" w:rsidR="00B81CD4" w:rsidRDefault="006F42F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64BC0">
      <w:rPr>
        <w:noProof/>
      </w:rPr>
      <w:t>3</w:t>
    </w:r>
    <w:r>
      <w:fldChar w:fldCharType="end"/>
    </w:r>
  </w:p>
  <w:p w14:paraId="4504B1B7" w14:textId="77777777" w:rsidR="00B81CD4" w:rsidRDefault="00EF5FC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1389"/>
        </w:tabs>
        <w:ind w:left="2109" w:hanging="360"/>
      </w:pPr>
      <w:rPr>
        <w:rFonts w:ascii="Times New Roman" w:eastAsia="Calibri" w:hAnsi="Times New Roman" w:cs="Times New Roman"/>
      </w:rPr>
    </w:lvl>
  </w:abstractNum>
  <w:abstractNum w:abstractNumId="1" w15:restartNumberingAfterBreak="0">
    <w:nsid w:val="60E16BCE"/>
    <w:multiLevelType w:val="hybridMultilevel"/>
    <w:tmpl w:val="28745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D46DDF"/>
    <w:multiLevelType w:val="hybridMultilevel"/>
    <w:tmpl w:val="CD0E3ED8"/>
    <w:lvl w:ilvl="0" w:tplc="5F606C72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37" w:hanging="360"/>
      </w:pPr>
    </w:lvl>
    <w:lvl w:ilvl="2" w:tplc="0422001B" w:tentative="1">
      <w:start w:val="1"/>
      <w:numFmt w:val="lowerRoman"/>
      <w:lvlText w:val="%3."/>
      <w:lvlJc w:val="right"/>
      <w:pPr>
        <w:ind w:left="1857" w:hanging="180"/>
      </w:pPr>
    </w:lvl>
    <w:lvl w:ilvl="3" w:tplc="0422000F" w:tentative="1">
      <w:start w:val="1"/>
      <w:numFmt w:val="decimal"/>
      <w:lvlText w:val="%4."/>
      <w:lvlJc w:val="left"/>
      <w:pPr>
        <w:ind w:left="2577" w:hanging="360"/>
      </w:pPr>
    </w:lvl>
    <w:lvl w:ilvl="4" w:tplc="04220019" w:tentative="1">
      <w:start w:val="1"/>
      <w:numFmt w:val="lowerLetter"/>
      <w:lvlText w:val="%5."/>
      <w:lvlJc w:val="left"/>
      <w:pPr>
        <w:ind w:left="3297" w:hanging="360"/>
      </w:pPr>
    </w:lvl>
    <w:lvl w:ilvl="5" w:tplc="0422001B" w:tentative="1">
      <w:start w:val="1"/>
      <w:numFmt w:val="lowerRoman"/>
      <w:lvlText w:val="%6."/>
      <w:lvlJc w:val="right"/>
      <w:pPr>
        <w:ind w:left="4017" w:hanging="180"/>
      </w:pPr>
    </w:lvl>
    <w:lvl w:ilvl="6" w:tplc="0422000F" w:tentative="1">
      <w:start w:val="1"/>
      <w:numFmt w:val="decimal"/>
      <w:lvlText w:val="%7."/>
      <w:lvlJc w:val="left"/>
      <w:pPr>
        <w:ind w:left="4737" w:hanging="360"/>
      </w:pPr>
    </w:lvl>
    <w:lvl w:ilvl="7" w:tplc="04220019" w:tentative="1">
      <w:start w:val="1"/>
      <w:numFmt w:val="lowerLetter"/>
      <w:lvlText w:val="%8."/>
      <w:lvlJc w:val="left"/>
      <w:pPr>
        <w:ind w:left="5457" w:hanging="360"/>
      </w:pPr>
    </w:lvl>
    <w:lvl w:ilvl="8" w:tplc="0422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 w15:restartNumberingAfterBreak="0">
    <w:nsid w:val="7B134F31"/>
    <w:multiLevelType w:val="hybridMultilevel"/>
    <w:tmpl w:val="907A0B5C"/>
    <w:lvl w:ilvl="0" w:tplc="0422000F">
      <w:start w:val="1"/>
      <w:numFmt w:val="decimal"/>
      <w:lvlText w:val="%1."/>
      <w:lvlJc w:val="left"/>
      <w:pPr>
        <w:ind w:left="927" w:hanging="360"/>
      </w:p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C96"/>
    <w:rsid w:val="000D0F9A"/>
    <w:rsid w:val="00186D93"/>
    <w:rsid w:val="0019456B"/>
    <w:rsid w:val="001C30BD"/>
    <w:rsid w:val="002B0052"/>
    <w:rsid w:val="002E661C"/>
    <w:rsid w:val="00382C96"/>
    <w:rsid w:val="0041547F"/>
    <w:rsid w:val="00421E5B"/>
    <w:rsid w:val="004821BC"/>
    <w:rsid w:val="004C3ED4"/>
    <w:rsid w:val="004D62D0"/>
    <w:rsid w:val="006F42F5"/>
    <w:rsid w:val="007370F4"/>
    <w:rsid w:val="007C254D"/>
    <w:rsid w:val="00827711"/>
    <w:rsid w:val="00864BC0"/>
    <w:rsid w:val="00963607"/>
    <w:rsid w:val="00993B91"/>
    <w:rsid w:val="00A5446C"/>
    <w:rsid w:val="00AB417A"/>
    <w:rsid w:val="00AE63D8"/>
    <w:rsid w:val="00B503B2"/>
    <w:rsid w:val="00B55F95"/>
    <w:rsid w:val="00C42BF7"/>
    <w:rsid w:val="00C761D2"/>
    <w:rsid w:val="00CC061C"/>
    <w:rsid w:val="00EA328B"/>
    <w:rsid w:val="00EB756A"/>
    <w:rsid w:val="00EF5FC9"/>
    <w:rsid w:val="00F8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F4FE4"/>
  <w15:chartTrackingRefBased/>
  <w15:docId w15:val="{34D285DA-6E3C-4918-91C7-3DAB19A3F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2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382C96"/>
    <w:pPr>
      <w:spacing w:before="100" w:beforeAutospacing="1" w:after="100" w:afterAutospacing="1"/>
    </w:pPr>
  </w:style>
  <w:style w:type="character" w:customStyle="1" w:styleId="a3">
    <w:name w:val="Основной текст Знак"/>
    <w:link w:val="a4"/>
    <w:locked/>
    <w:rsid w:val="00382C96"/>
    <w:rPr>
      <w:sz w:val="27"/>
      <w:szCs w:val="27"/>
      <w:shd w:val="clear" w:color="auto" w:fill="FFFFFF"/>
    </w:rPr>
  </w:style>
  <w:style w:type="paragraph" w:styleId="a4">
    <w:name w:val="Body Text"/>
    <w:basedOn w:val="a"/>
    <w:link w:val="a3"/>
    <w:rsid w:val="00382C96"/>
    <w:pPr>
      <w:shd w:val="clear" w:color="auto" w:fill="FFFFFF"/>
      <w:spacing w:line="371" w:lineRule="exact"/>
    </w:pPr>
    <w:rPr>
      <w:rFonts w:asciiTheme="minorHAnsi" w:eastAsiaTheme="minorHAnsi" w:hAnsiTheme="minorHAnsi" w:cstheme="minorBidi"/>
      <w:sz w:val="27"/>
      <w:szCs w:val="27"/>
      <w:shd w:val="clear" w:color="auto" w:fill="FFFFFF"/>
      <w:lang w:val="uk-UA" w:eastAsia="en-US"/>
    </w:rPr>
  </w:style>
  <w:style w:type="character" w:customStyle="1" w:styleId="1">
    <w:name w:val="Основной текст Знак1"/>
    <w:basedOn w:val="a0"/>
    <w:uiPriority w:val="99"/>
    <w:rsid w:val="00382C9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rsid w:val="00382C9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382C9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4">
    <w:name w:val="Основной текст (4)"/>
    <w:rsid w:val="00382C96"/>
    <w:rPr>
      <w:b/>
      <w:bCs/>
      <w:sz w:val="25"/>
      <w:szCs w:val="25"/>
      <w:u w:val="single"/>
      <w:shd w:val="clear" w:color="auto" w:fill="FFFFFF"/>
    </w:rPr>
  </w:style>
  <w:style w:type="character" w:customStyle="1" w:styleId="212pt">
    <w:name w:val="Основной текст (2) + 12 pt"/>
    <w:aliases w:val="Не полужирный"/>
    <w:uiPriority w:val="99"/>
    <w:rsid w:val="00382C96"/>
    <w:rPr>
      <w:b/>
      <w:bCs/>
      <w:sz w:val="24"/>
      <w:szCs w:val="24"/>
      <w:shd w:val="clear" w:color="auto" w:fill="FFFFFF"/>
    </w:rPr>
  </w:style>
  <w:style w:type="character" w:customStyle="1" w:styleId="2">
    <w:name w:val="Основной текст (2)_"/>
    <w:link w:val="21"/>
    <w:uiPriority w:val="99"/>
    <w:locked/>
    <w:rsid w:val="00382C96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382C96"/>
    <w:pPr>
      <w:widowControl w:val="0"/>
      <w:shd w:val="clear" w:color="auto" w:fill="FFFFFF"/>
      <w:spacing w:line="594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val="uk-UA" w:eastAsia="en-US"/>
    </w:rPr>
  </w:style>
  <w:style w:type="character" w:customStyle="1" w:styleId="40">
    <w:name w:val="Основной текст (4)_"/>
    <w:link w:val="41"/>
    <w:uiPriority w:val="99"/>
    <w:rsid w:val="00382C96"/>
    <w:rPr>
      <w:b/>
      <w:bCs/>
      <w:sz w:val="25"/>
      <w:szCs w:val="25"/>
      <w:shd w:val="clear" w:color="auto" w:fill="FFFFFF"/>
    </w:rPr>
  </w:style>
  <w:style w:type="paragraph" w:customStyle="1" w:styleId="41">
    <w:name w:val="Основной текст (4)1"/>
    <w:basedOn w:val="a"/>
    <w:link w:val="40"/>
    <w:uiPriority w:val="99"/>
    <w:rsid w:val="00382C96"/>
    <w:pPr>
      <w:widowControl w:val="0"/>
      <w:shd w:val="clear" w:color="auto" w:fill="FFFFFF"/>
      <w:spacing w:before="180" w:after="180" w:line="317" w:lineRule="exact"/>
      <w:ind w:firstLine="3460"/>
    </w:pPr>
    <w:rPr>
      <w:rFonts w:asciiTheme="minorHAnsi" w:eastAsiaTheme="minorHAnsi" w:hAnsiTheme="minorHAnsi" w:cstheme="minorBidi"/>
      <w:b/>
      <w:bCs/>
      <w:sz w:val="25"/>
      <w:szCs w:val="25"/>
      <w:lang w:val="uk-UA" w:eastAsia="en-US"/>
    </w:rPr>
  </w:style>
  <w:style w:type="character" w:styleId="a7">
    <w:name w:val="Hyperlink"/>
    <w:basedOn w:val="a0"/>
    <w:uiPriority w:val="99"/>
    <w:semiHidden/>
    <w:unhideWhenUsed/>
    <w:rsid w:val="00C42BF7"/>
    <w:rPr>
      <w:color w:val="0563C1"/>
      <w:u w:val="single"/>
    </w:rPr>
  </w:style>
  <w:style w:type="paragraph" w:styleId="a8">
    <w:name w:val="List Paragraph"/>
    <w:basedOn w:val="a"/>
    <w:uiPriority w:val="34"/>
    <w:qFormat/>
    <w:rsid w:val="006F42F5"/>
    <w:pPr>
      <w:ind w:left="708"/>
    </w:pPr>
    <w:rPr>
      <w:sz w:val="20"/>
      <w:szCs w:val="20"/>
      <w:lang w:val="uk-UA"/>
    </w:rPr>
  </w:style>
  <w:style w:type="paragraph" w:styleId="HTML">
    <w:name w:val="HTML Preformatted"/>
    <w:basedOn w:val="a"/>
    <w:link w:val="HTML0"/>
    <w:uiPriority w:val="99"/>
    <w:unhideWhenUsed/>
    <w:rsid w:val="006F42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6F42F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st46">
    <w:name w:val="st46"/>
    <w:uiPriority w:val="99"/>
    <w:rsid w:val="00F85501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4207</Words>
  <Characters>2398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Олегівна Усенко</dc:creator>
  <cp:keywords/>
  <dc:description/>
  <cp:lastModifiedBy>Лідія Гордієнко</cp:lastModifiedBy>
  <cp:revision>2</cp:revision>
  <dcterms:created xsi:type="dcterms:W3CDTF">2019-11-07T09:59:00Z</dcterms:created>
  <dcterms:modified xsi:type="dcterms:W3CDTF">2019-11-07T09:59:00Z</dcterms:modified>
</cp:coreProperties>
</file>