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80" w:rsidRPr="00B2293B" w:rsidRDefault="00E91380" w:rsidP="00E91380">
      <w:pPr>
        <w:pStyle w:val="a5"/>
        <w:rPr>
          <w:rFonts w:ascii="Times New Roman" w:hAnsi="Times New Roman"/>
          <w:lang w:val="en-US"/>
        </w:rPr>
      </w:pPr>
    </w:p>
    <w:p w:rsidR="00E91380" w:rsidRPr="00B2293B" w:rsidRDefault="00E91380" w:rsidP="00E91380">
      <w:pPr>
        <w:spacing w:after="0" w:line="240" w:lineRule="auto"/>
        <w:jc w:val="center"/>
        <w:rPr>
          <w:rFonts w:ascii="Times New Roman" w:hAnsi="Times New Roman" w:cs="Times New Roman"/>
          <w:b/>
          <w:sz w:val="24"/>
          <w:szCs w:val="24"/>
        </w:rPr>
      </w:pPr>
      <w:r w:rsidRPr="00B2293B">
        <w:rPr>
          <w:rFonts w:ascii="Times New Roman" w:hAnsi="Times New Roman" w:cs="Times New Roman"/>
          <w:b/>
          <w:noProof/>
          <w:sz w:val="24"/>
          <w:szCs w:val="24"/>
        </w:rPr>
        <w:drawing>
          <wp:inline distT="0" distB="0" distL="0" distR="0" wp14:anchorId="381FF593" wp14:editId="3D1CD91A">
            <wp:extent cx="438150" cy="5619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438150" cy="561975"/>
                    </a:xfrm>
                    <a:prstGeom prst="rect">
                      <a:avLst/>
                    </a:prstGeom>
                    <a:noFill/>
                    <a:ln w="9525">
                      <a:noFill/>
                      <a:miter lim="800000"/>
                      <a:headEnd/>
                      <a:tailEnd/>
                    </a:ln>
                  </pic:spPr>
                </pic:pic>
              </a:graphicData>
            </a:graphic>
          </wp:inline>
        </w:drawing>
      </w:r>
    </w:p>
    <w:p w:rsidR="00E91380" w:rsidRPr="00B2293B" w:rsidRDefault="00E91380" w:rsidP="00E91380">
      <w:pPr>
        <w:spacing w:after="0" w:line="240" w:lineRule="auto"/>
        <w:jc w:val="center"/>
        <w:rPr>
          <w:rFonts w:ascii="Times New Roman" w:hAnsi="Times New Roman" w:cs="Times New Roman"/>
          <w:b/>
          <w:sz w:val="24"/>
          <w:szCs w:val="24"/>
        </w:rPr>
      </w:pPr>
      <w:r w:rsidRPr="00B2293B">
        <w:rPr>
          <w:rFonts w:ascii="Times New Roman" w:hAnsi="Times New Roman" w:cs="Times New Roman"/>
          <w:b/>
          <w:sz w:val="24"/>
          <w:szCs w:val="24"/>
        </w:rPr>
        <w:t>УКРАЇНА</w:t>
      </w:r>
    </w:p>
    <w:p w:rsidR="00E91380" w:rsidRPr="00B2293B" w:rsidRDefault="00E91380" w:rsidP="00E91380">
      <w:pPr>
        <w:spacing w:after="0" w:line="240" w:lineRule="auto"/>
        <w:jc w:val="center"/>
        <w:rPr>
          <w:rFonts w:ascii="Times New Roman" w:hAnsi="Times New Roman" w:cs="Times New Roman"/>
          <w:b/>
          <w:sz w:val="24"/>
          <w:szCs w:val="24"/>
        </w:rPr>
      </w:pPr>
      <w:r w:rsidRPr="00B2293B">
        <w:rPr>
          <w:rFonts w:ascii="Times New Roman" w:hAnsi="Times New Roman" w:cs="Times New Roman"/>
          <w:b/>
          <w:sz w:val="24"/>
          <w:szCs w:val="24"/>
        </w:rPr>
        <w:t>ВИЩА  РАДА  ПРАВОСУДДЯ</w:t>
      </w:r>
    </w:p>
    <w:p w:rsidR="00E91380" w:rsidRPr="00B2293B" w:rsidRDefault="00E91380" w:rsidP="00E91380">
      <w:pPr>
        <w:spacing w:after="0" w:line="240" w:lineRule="auto"/>
        <w:jc w:val="center"/>
        <w:rPr>
          <w:rFonts w:ascii="Times New Roman" w:hAnsi="Times New Roman" w:cs="Times New Roman"/>
          <w:b/>
          <w:sz w:val="24"/>
          <w:szCs w:val="24"/>
        </w:rPr>
      </w:pPr>
      <w:proofErr w:type="gramStart"/>
      <w:r w:rsidRPr="00B2293B">
        <w:rPr>
          <w:rFonts w:ascii="Times New Roman" w:hAnsi="Times New Roman" w:cs="Times New Roman"/>
          <w:b/>
          <w:sz w:val="24"/>
          <w:szCs w:val="24"/>
        </w:rPr>
        <w:t>Р</w:t>
      </w:r>
      <w:proofErr w:type="gramEnd"/>
      <w:r w:rsidRPr="00B2293B">
        <w:rPr>
          <w:rFonts w:ascii="Times New Roman" w:hAnsi="Times New Roman" w:cs="Times New Roman"/>
          <w:b/>
          <w:sz w:val="24"/>
          <w:szCs w:val="24"/>
        </w:rPr>
        <w:t>ІШЕННЯ</w:t>
      </w:r>
    </w:p>
    <w:tbl>
      <w:tblPr>
        <w:tblW w:w="0" w:type="auto"/>
        <w:tblBorders>
          <w:insideH w:val="single" w:sz="4" w:space="0" w:color="auto"/>
        </w:tblBorders>
        <w:tblLook w:val="04A0" w:firstRow="1" w:lastRow="0" w:firstColumn="1" w:lastColumn="0" w:noHBand="0" w:noVBand="1"/>
      </w:tblPr>
      <w:tblGrid>
        <w:gridCol w:w="3369"/>
        <w:gridCol w:w="3011"/>
        <w:gridCol w:w="3190"/>
      </w:tblGrid>
      <w:tr w:rsidR="00E91380" w:rsidRPr="00B2293B" w:rsidTr="005738C1">
        <w:trPr>
          <w:trHeight w:val="188"/>
        </w:trPr>
        <w:tc>
          <w:tcPr>
            <w:tcW w:w="3369" w:type="dxa"/>
          </w:tcPr>
          <w:p w:rsidR="00E91380" w:rsidRPr="00B2293B" w:rsidRDefault="00E91380" w:rsidP="005738C1">
            <w:pPr>
              <w:ind w:right="-2"/>
              <w:rPr>
                <w:rFonts w:ascii="Times New Roman" w:hAnsi="Times New Roman" w:cs="Times New Roman"/>
                <w:b/>
                <w:noProof/>
                <w:sz w:val="26"/>
                <w:szCs w:val="26"/>
              </w:rPr>
            </w:pPr>
            <w:r w:rsidRPr="00B2293B">
              <w:rPr>
                <w:rFonts w:ascii="Times New Roman" w:hAnsi="Times New Roman" w:cs="Times New Roman"/>
                <w:b/>
                <w:noProof/>
                <w:sz w:val="26"/>
                <w:szCs w:val="26"/>
              </w:rPr>
              <w:t>5 вересня 2017 року</w:t>
            </w:r>
          </w:p>
        </w:tc>
        <w:tc>
          <w:tcPr>
            <w:tcW w:w="3011" w:type="dxa"/>
          </w:tcPr>
          <w:p w:rsidR="00E91380" w:rsidRPr="00B2293B" w:rsidRDefault="00E91380" w:rsidP="005738C1">
            <w:pPr>
              <w:ind w:right="-2"/>
              <w:jc w:val="center"/>
              <w:rPr>
                <w:rFonts w:ascii="Times New Roman" w:hAnsi="Times New Roman" w:cs="Times New Roman"/>
                <w:b/>
                <w:noProof/>
                <w:sz w:val="26"/>
                <w:szCs w:val="26"/>
              </w:rPr>
            </w:pPr>
            <w:r w:rsidRPr="00B2293B">
              <w:rPr>
                <w:rFonts w:ascii="Times New Roman" w:hAnsi="Times New Roman" w:cs="Times New Roman"/>
                <w:b/>
                <w:sz w:val="26"/>
                <w:szCs w:val="26"/>
              </w:rPr>
              <w:t>Киї</w:t>
            </w:r>
            <w:proofErr w:type="gramStart"/>
            <w:r w:rsidRPr="00B2293B">
              <w:rPr>
                <w:rFonts w:ascii="Times New Roman" w:hAnsi="Times New Roman" w:cs="Times New Roman"/>
                <w:b/>
                <w:sz w:val="26"/>
                <w:szCs w:val="26"/>
              </w:rPr>
              <w:t>в</w:t>
            </w:r>
            <w:proofErr w:type="gramEnd"/>
          </w:p>
        </w:tc>
        <w:tc>
          <w:tcPr>
            <w:tcW w:w="3190" w:type="dxa"/>
          </w:tcPr>
          <w:p w:rsidR="00E91380" w:rsidRPr="00B2293B" w:rsidRDefault="00E91380" w:rsidP="005738C1">
            <w:pPr>
              <w:ind w:right="-2"/>
              <w:jc w:val="right"/>
              <w:rPr>
                <w:rFonts w:ascii="Times New Roman" w:hAnsi="Times New Roman" w:cs="Times New Roman"/>
                <w:b/>
                <w:noProof/>
                <w:sz w:val="26"/>
                <w:szCs w:val="26"/>
              </w:rPr>
            </w:pPr>
            <w:r w:rsidRPr="00B2293B">
              <w:rPr>
                <w:rFonts w:ascii="Times New Roman" w:hAnsi="Times New Roman" w:cs="Times New Roman"/>
                <w:b/>
                <w:noProof/>
                <w:sz w:val="26"/>
                <w:szCs w:val="26"/>
              </w:rPr>
              <w:t>№ 2646/0/15-17</w:t>
            </w:r>
          </w:p>
        </w:tc>
      </w:tr>
    </w:tbl>
    <w:p w:rsidR="00E91380" w:rsidRPr="00B2293B" w:rsidRDefault="00E91380" w:rsidP="00E91380">
      <w:pPr>
        <w:pStyle w:val="a5"/>
        <w:rPr>
          <w:rFonts w:ascii="Times New Roman" w:hAnsi="Times New Roman"/>
          <w:lang w:val="uk-UA"/>
        </w:rPr>
      </w:pPr>
    </w:p>
    <w:tbl>
      <w:tblPr>
        <w:tblW w:w="0" w:type="auto"/>
        <w:tblLook w:val="04A0" w:firstRow="1" w:lastRow="0" w:firstColumn="1" w:lastColumn="0" w:noHBand="0" w:noVBand="1"/>
      </w:tblPr>
      <w:tblGrid>
        <w:gridCol w:w="4786"/>
        <w:gridCol w:w="4927"/>
      </w:tblGrid>
      <w:tr w:rsidR="00E91380" w:rsidRPr="00B2293B" w:rsidTr="005738C1">
        <w:tc>
          <w:tcPr>
            <w:tcW w:w="4786" w:type="dxa"/>
          </w:tcPr>
          <w:p w:rsidR="00E91380" w:rsidRPr="00B2293B" w:rsidRDefault="00E91380" w:rsidP="005738C1">
            <w:pPr>
              <w:spacing w:after="0" w:line="240" w:lineRule="auto"/>
              <w:jc w:val="both"/>
              <w:rPr>
                <w:rFonts w:ascii="Times New Roman" w:hAnsi="Times New Roman" w:cs="Times New Roman"/>
                <w:b/>
                <w:sz w:val="24"/>
                <w:szCs w:val="24"/>
              </w:rPr>
            </w:pPr>
            <w:r w:rsidRPr="00B2293B">
              <w:rPr>
                <w:rFonts w:ascii="Times New Roman" w:hAnsi="Times New Roman" w:cs="Times New Roman"/>
                <w:b/>
                <w:sz w:val="24"/>
                <w:szCs w:val="24"/>
              </w:rPr>
              <w:t xml:space="preserve">Про затвердження </w:t>
            </w:r>
            <w:proofErr w:type="gramStart"/>
            <w:r w:rsidRPr="00B2293B">
              <w:rPr>
                <w:rFonts w:ascii="Times New Roman" w:hAnsi="Times New Roman" w:cs="Times New Roman"/>
                <w:b/>
                <w:sz w:val="24"/>
                <w:szCs w:val="24"/>
              </w:rPr>
              <w:t>Положення</w:t>
            </w:r>
            <w:proofErr w:type="gramEnd"/>
            <w:r w:rsidRPr="00B2293B">
              <w:rPr>
                <w:rFonts w:ascii="Times New Roman" w:hAnsi="Times New Roman" w:cs="Times New Roman"/>
                <w:b/>
                <w:sz w:val="24"/>
                <w:szCs w:val="24"/>
              </w:rPr>
              <w:t xml:space="preserve"> про проведення конкурсів для призначення на посади державних службовців у судах, органах та установах системи правосуддя</w:t>
            </w:r>
          </w:p>
        </w:tc>
        <w:tc>
          <w:tcPr>
            <w:tcW w:w="4927" w:type="dxa"/>
          </w:tcPr>
          <w:p w:rsidR="00E91380" w:rsidRPr="00B2293B" w:rsidRDefault="00E91380" w:rsidP="005738C1">
            <w:pPr>
              <w:spacing w:after="0" w:line="240" w:lineRule="auto"/>
              <w:rPr>
                <w:rFonts w:ascii="Times New Roman" w:hAnsi="Times New Roman" w:cs="Times New Roman"/>
                <w:b/>
                <w:sz w:val="24"/>
                <w:szCs w:val="24"/>
              </w:rPr>
            </w:pPr>
          </w:p>
        </w:tc>
      </w:tr>
    </w:tbl>
    <w:p w:rsidR="00E91380" w:rsidRPr="00B2293B" w:rsidRDefault="00E91380" w:rsidP="00E91380">
      <w:pPr>
        <w:spacing w:after="0" w:line="240" w:lineRule="auto"/>
        <w:rPr>
          <w:rFonts w:ascii="Times New Roman" w:hAnsi="Times New Roman" w:cs="Times New Roman"/>
          <w:b/>
          <w:sz w:val="24"/>
          <w:szCs w:val="24"/>
        </w:rPr>
      </w:pPr>
    </w:p>
    <w:p w:rsidR="00E91380" w:rsidRPr="00B2293B" w:rsidRDefault="00E91380" w:rsidP="00E91380">
      <w:pPr>
        <w:spacing w:after="0" w:line="240" w:lineRule="auto"/>
        <w:ind w:firstLine="448"/>
        <w:jc w:val="both"/>
        <w:rPr>
          <w:rFonts w:ascii="Times New Roman" w:hAnsi="Times New Roman" w:cs="Times New Roman"/>
          <w:szCs w:val="28"/>
        </w:rPr>
      </w:pP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rPr>
      </w:pPr>
      <w:r w:rsidRPr="00B2293B">
        <w:rPr>
          <w:sz w:val="28"/>
          <w:szCs w:val="28"/>
        </w:rPr>
        <w:t>Відповідно до частини першої статті 150 Закону України «Про судоустрій і статус суддів», який набрав чинності 30 вересня 2016 року, призначення на посади державних службовц</w:t>
      </w:r>
      <w:bookmarkStart w:id="0" w:name="_GoBack"/>
      <w:bookmarkEnd w:id="0"/>
      <w:r w:rsidRPr="00B2293B">
        <w:rPr>
          <w:sz w:val="28"/>
          <w:szCs w:val="28"/>
        </w:rPr>
        <w:t>ів, працівників, які виконують функції з обслуговування, оплата праці та соціальні гарантії працівників апаратів місцевих, апеляційних судів, вищих спеціалізованих судів, апарату Верховного Суду, секретаріатів Вищої ради правосуддя, Вищої кваліфікаційної комісії суддів України, Державної судової адміністрації України регулюються нормами законодавства про державну службу з урахуванням особливостей, визначених цим Законом.</w:t>
      </w: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rPr>
      </w:pPr>
      <w:r w:rsidRPr="00B2293B">
        <w:rPr>
          <w:sz w:val="28"/>
          <w:szCs w:val="28"/>
        </w:rPr>
        <w:t>Частиною третьою цієї норми передбачено, що особливості проведення конкурсів для призначення на посади державних службовців у судах, органах та установах системи правосуддя визначаються Положенням, яке затверджується Вищою радою правосуддя за поданням Державної судової адміністрації України після консультацій з центральним органом виконавчої влади, що забезпечує формування та реалізує державну політику у сфері державної служби. Зазначене Положення встановлює особливості призначення на посаду державного службовця у випадках, визначених цим Законом.</w:t>
      </w: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rPr>
      </w:pPr>
      <w:r w:rsidRPr="00B2293B">
        <w:rPr>
          <w:sz w:val="28"/>
          <w:szCs w:val="28"/>
        </w:rPr>
        <w:t>24 лютого 2017 року до Вищої ради правосуддя від Державної судової адміністрації України надійшов для погодження проект Положення про проведення конкурсів для призначення на посади державних службовців у судах, органах та установах системи правосуддя (лист Голови ДСА України від 22 лютого 2017 року № 10-1434/17).</w:t>
      </w: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rPr>
      </w:pPr>
      <w:r w:rsidRPr="00B2293B">
        <w:rPr>
          <w:sz w:val="28"/>
          <w:szCs w:val="28"/>
        </w:rPr>
        <w:t>Листом від 14 квітня 2017 року № 3589/12-17 Національне агентство України з питань державної служби рекомендувало для уникнення повторів нормативних положень актів законодавства розробити та затвердити виключно особливості проведення конкурсів для призначення на посади державних службовців у судах, органах та установах системи правосуддя.</w:t>
      </w: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rPr>
      </w:pPr>
      <w:r w:rsidRPr="00B2293B">
        <w:rPr>
          <w:sz w:val="28"/>
          <w:szCs w:val="28"/>
        </w:rPr>
        <w:t>Водночас згідно з пунктом 13 частини першої статті 3 Закону України «Про Вищу раду правосуддя», який набрав чинності 5 січня 2017 року, Вища рада правосуддя затверджує саме Положення про проведення конкурсів для призначення на посади державних службовців у судах, органах та установах системи правосуддя.</w:t>
      </w:r>
    </w:p>
    <w:p w:rsidR="00E91380" w:rsidRPr="00B2293B" w:rsidRDefault="00E91380" w:rsidP="00E9138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B2293B">
        <w:rPr>
          <w:sz w:val="28"/>
          <w:szCs w:val="28"/>
        </w:rPr>
        <w:lastRenderedPageBreak/>
        <w:t>За ініціативою Вищої ради правосуддя</w:t>
      </w:r>
      <w:r w:rsidRPr="00B2293B">
        <w:rPr>
          <w:sz w:val="28"/>
          <w:szCs w:val="28"/>
          <w:bdr w:val="none" w:sz="0" w:space="0" w:color="auto" w:frame="1"/>
        </w:rPr>
        <w:t xml:space="preserve"> до проекту Положення надали пропозиції Вища кваліфікаційна комісія суддів України (лист Голови ВККСУ від 26 травня 2017 року № 19-3144/17), Рада суддів України (лист від 10 липня 2017 року № 385/17), Верховний Суд України (лист від 20 червня 2017 року № 24-1751/0/8-17), які частково враховані.</w:t>
      </w:r>
    </w:p>
    <w:p w:rsidR="00E91380" w:rsidRPr="00B2293B" w:rsidRDefault="00E91380" w:rsidP="00E91380">
      <w:pPr>
        <w:spacing w:after="0" w:line="240" w:lineRule="auto"/>
        <w:ind w:firstLine="709"/>
        <w:jc w:val="both"/>
        <w:rPr>
          <w:rFonts w:ascii="Times New Roman" w:hAnsi="Times New Roman" w:cs="Times New Roman"/>
          <w:szCs w:val="28"/>
        </w:rPr>
      </w:pPr>
      <w:r w:rsidRPr="00B2293B">
        <w:rPr>
          <w:rFonts w:ascii="Times New Roman" w:hAnsi="Times New Roman" w:cs="Times New Roman"/>
          <w:szCs w:val="28"/>
        </w:rPr>
        <w:t xml:space="preserve">Заслухавши заступника Голови Вищої ради правосуддя Беляневича Вадима Едуардовича, Вища рада правосуддя, керуючись статтею 150 Закону України «Про судоустрій і статус суддів», статтями 3, 30 Закону України «Про Вищу раду правосуддя», </w:t>
      </w:r>
    </w:p>
    <w:p w:rsidR="00E91380" w:rsidRPr="00B2293B" w:rsidRDefault="00E91380" w:rsidP="00E91380">
      <w:pPr>
        <w:spacing w:after="0" w:line="240" w:lineRule="auto"/>
        <w:ind w:firstLine="709"/>
        <w:jc w:val="both"/>
        <w:rPr>
          <w:rFonts w:ascii="Times New Roman" w:hAnsi="Times New Roman" w:cs="Times New Roman"/>
          <w:szCs w:val="28"/>
        </w:rPr>
      </w:pPr>
    </w:p>
    <w:p w:rsidR="00E91380" w:rsidRPr="00B2293B" w:rsidRDefault="00E91380" w:rsidP="00E91380">
      <w:pPr>
        <w:jc w:val="center"/>
        <w:rPr>
          <w:rFonts w:ascii="Times New Roman" w:hAnsi="Times New Roman" w:cs="Times New Roman"/>
          <w:b/>
          <w:szCs w:val="28"/>
        </w:rPr>
      </w:pPr>
      <w:r w:rsidRPr="00B2293B">
        <w:rPr>
          <w:rFonts w:ascii="Times New Roman" w:hAnsi="Times New Roman" w:cs="Times New Roman"/>
          <w:b/>
          <w:szCs w:val="28"/>
        </w:rPr>
        <w:t>вирішила:</w:t>
      </w:r>
    </w:p>
    <w:p w:rsidR="00E91380" w:rsidRPr="00B2293B" w:rsidRDefault="00E91380" w:rsidP="00E91380">
      <w:pPr>
        <w:spacing w:after="0" w:line="240" w:lineRule="auto"/>
        <w:jc w:val="both"/>
        <w:rPr>
          <w:rFonts w:ascii="Times New Roman" w:hAnsi="Times New Roman" w:cs="Times New Roman"/>
          <w:szCs w:val="28"/>
        </w:rPr>
      </w:pPr>
      <w:r w:rsidRPr="00B2293B">
        <w:rPr>
          <w:rFonts w:ascii="Times New Roman" w:hAnsi="Times New Roman" w:cs="Times New Roman"/>
          <w:szCs w:val="28"/>
        </w:rPr>
        <w:t xml:space="preserve">затвердити Положення про проведення конкурсів для призначення на посади державних службовців </w:t>
      </w:r>
      <w:proofErr w:type="gramStart"/>
      <w:r w:rsidRPr="00B2293B">
        <w:rPr>
          <w:rFonts w:ascii="Times New Roman" w:hAnsi="Times New Roman" w:cs="Times New Roman"/>
          <w:szCs w:val="28"/>
        </w:rPr>
        <w:t>у</w:t>
      </w:r>
      <w:proofErr w:type="gramEnd"/>
      <w:r w:rsidRPr="00B2293B">
        <w:rPr>
          <w:rFonts w:ascii="Times New Roman" w:hAnsi="Times New Roman" w:cs="Times New Roman"/>
          <w:szCs w:val="28"/>
        </w:rPr>
        <w:t xml:space="preserve"> судах, органах та установах системи правосуддя (додається).</w:t>
      </w: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r w:rsidRPr="00B2293B">
        <w:rPr>
          <w:rFonts w:ascii="Times New Roman" w:hAnsi="Times New Roman" w:cs="Times New Roman"/>
          <w:b/>
          <w:szCs w:val="28"/>
        </w:rPr>
        <w:t>Голова Вищої ради правосуддя</w:t>
      </w:r>
      <w:proofErr w:type="gramStart"/>
      <w:r w:rsidRPr="00B2293B">
        <w:rPr>
          <w:rFonts w:ascii="Times New Roman" w:hAnsi="Times New Roman" w:cs="Times New Roman"/>
          <w:b/>
          <w:szCs w:val="28"/>
        </w:rPr>
        <w:tab/>
      </w:r>
      <w:r w:rsidRPr="00B2293B">
        <w:rPr>
          <w:rFonts w:ascii="Times New Roman" w:hAnsi="Times New Roman" w:cs="Times New Roman"/>
          <w:b/>
          <w:szCs w:val="28"/>
        </w:rPr>
        <w:tab/>
      </w:r>
      <w:r w:rsidRPr="00B2293B">
        <w:rPr>
          <w:rFonts w:ascii="Times New Roman" w:hAnsi="Times New Roman" w:cs="Times New Roman"/>
          <w:b/>
          <w:szCs w:val="28"/>
        </w:rPr>
        <w:tab/>
        <w:t xml:space="preserve">    </w:t>
      </w:r>
      <w:r w:rsidRPr="00B2293B">
        <w:rPr>
          <w:rFonts w:ascii="Times New Roman" w:hAnsi="Times New Roman" w:cs="Times New Roman"/>
          <w:b/>
          <w:szCs w:val="28"/>
        </w:rPr>
        <w:tab/>
      </w:r>
      <w:r w:rsidRPr="00B2293B">
        <w:rPr>
          <w:rFonts w:ascii="Times New Roman" w:hAnsi="Times New Roman" w:cs="Times New Roman"/>
          <w:b/>
          <w:szCs w:val="28"/>
        </w:rPr>
        <w:tab/>
        <w:t>І.</w:t>
      </w:r>
      <w:proofErr w:type="gramEnd"/>
      <w:r w:rsidRPr="00B2293B">
        <w:rPr>
          <w:rFonts w:ascii="Times New Roman" w:hAnsi="Times New Roman" w:cs="Times New Roman"/>
          <w:b/>
          <w:szCs w:val="28"/>
        </w:rPr>
        <w:t>М. Бенедисюк</w:t>
      </w: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tbl>
      <w:tblPr>
        <w:tblW w:w="0" w:type="auto"/>
        <w:tblLook w:val="04A0" w:firstRow="1" w:lastRow="0" w:firstColumn="1" w:lastColumn="0" w:noHBand="0" w:noVBand="1"/>
      </w:tblPr>
      <w:tblGrid>
        <w:gridCol w:w="4785"/>
        <w:gridCol w:w="4786"/>
      </w:tblGrid>
      <w:tr w:rsidR="00E91380" w:rsidRPr="00B2293B" w:rsidTr="005738C1">
        <w:tc>
          <w:tcPr>
            <w:tcW w:w="4785" w:type="dxa"/>
            <w:shd w:val="clear" w:color="auto" w:fill="auto"/>
          </w:tcPr>
          <w:p w:rsidR="00E91380" w:rsidRPr="00B2293B" w:rsidRDefault="00E91380" w:rsidP="005738C1">
            <w:pPr>
              <w:spacing w:after="0" w:line="240" w:lineRule="auto"/>
              <w:jc w:val="both"/>
              <w:rPr>
                <w:rFonts w:ascii="Times New Roman" w:hAnsi="Times New Roman" w:cs="Times New Roman"/>
                <w:b/>
                <w:szCs w:val="28"/>
              </w:rPr>
            </w:pPr>
          </w:p>
        </w:tc>
        <w:tc>
          <w:tcPr>
            <w:tcW w:w="4786" w:type="dxa"/>
            <w:shd w:val="clear" w:color="auto" w:fill="auto"/>
          </w:tcPr>
          <w:p w:rsidR="00E91380" w:rsidRPr="00B2293B" w:rsidRDefault="00E91380" w:rsidP="005738C1">
            <w:pPr>
              <w:spacing w:after="0" w:line="240" w:lineRule="auto"/>
              <w:jc w:val="both"/>
              <w:rPr>
                <w:rFonts w:ascii="Times New Roman" w:hAnsi="Times New Roman" w:cs="Times New Roman"/>
                <w:b/>
                <w:sz w:val="24"/>
                <w:szCs w:val="24"/>
              </w:rPr>
            </w:pPr>
            <w:r w:rsidRPr="00B2293B">
              <w:rPr>
                <w:rFonts w:ascii="Times New Roman" w:hAnsi="Times New Roman" w:cs="Times New Roman"/>
                <w:b/>
                <w:sz w:val="24"/>
                <w:szCs w:val="24"/>
              </w:rPr>
              <w:t>ЗАТВЕРДЖЕНО</w:t>
            </w:r>
          </w:p>
          <w:p w:rsidR="00E91380" w:rsidRPr="00B2293B" w:rsidRDefault="00E91380" w:rsidP="005738C1">
            <w:pPr>
              <w:spacing w:after="0" w:line="240" w:lineRule="auto"/>
              <w:jc w:val="both"/>
              <w:rPr>
                <w:rFonts w:ascii="Times New Roman" w:hAnsi="Times New Roman" w:cs="Times New Roman"/>
                <w:b/>
                <w:sz w:val="24"/>
                <w:szCs w:val="24"/>
              </w:rPr>
            </w:pPr>
            <w:proofErr w:type="gramStart"/>
            <w:r w:rsidRPr="00B2293B">
              <w:rPr>
                <w:rFonts w:ascii="Times New Roman" w:hAnsi="Times New Roman" w:cs="Times New Roman"/>
                <w:b/>
                <w:sz w:val="24"/>
                <w:szCs w:val="24"/>
              </w:rPr>
              <w:t>р</w:t>
            </w:r>
            <w:proofErr w:type="gramEnd"/>
            <w:r w:rsidRPr="00B2293B">
              <w:rPr>
                <w:rFonts w:ascii="Times New Roman" w:hAnsi="Times New Roman" w:cs="Times New Roman"/>
                <w:b/>
                <w:sz w:val="24"/>
                <w:szCs w:val="24"/>
              </w:rPr>
              <w:t>ішення Вищої ради правосуддя</w:t>
            </w:r>
          </w:p>
          <w:p w:rsidR="00E91380" w:rsidRPr="00B2293B" w:rsidRDefault="00E91380" w:rsidP="005738C1">
            <w:pPr>
              <w:spacing w:after="0" w:line="240" w:lineRule="auto"/>
              <w:jc w:val="both"/>
              <w:rPr>
                <w:rFonts w:ascii="Times New Roman" w:hAnsi="Times New Roman" w:cs="Times New Roman"/>
                <w:sz w:val="24"/>
                <w:szCs w:val="24"/>
              </w:rPr>
            </w:pPr>
          </w:p>
          <w:p w:rsidR="00E91380" w:rsidRPr="00B2293B" w:rsidRDefault="00E91380" w:rsidP="005738C1">
            <w:pPr>
              <w:spacing w:after="0" w:line="240" w:lineRule="auto"/>
              <w:jc w:val="both"/>
              <w:rPr>
                <w:rFonts w:ascii="Times New Roman" w:hAnsi="Times New Roman" w:cs="Times New Roman"/>
                <w:b/>
                <w:szCs w:val="28"/>
              </w:rPr>
            </w:pPr>
            <w:r w:rsidRPr="00B2293B">
              <w:rPr>
                <w:rFonts w:ascii="Times New Roman" w:hAnsi="Times New Roman" w:cs="Times New Roman"/>
                <w:sz w:val="24"/>
                <w:szCs w:val="24"/>
              </w:rPr>
              <w:t>від 05.09.2017 № 2646/0/15-17</w:t>
            </w:r>
          </w:p>
        </w:tc>
      </w:tr>
    </w:tbl>
    <w:p w:rsidR="00E91380" w:rsidRPr="00B2293B" w:rsidRDefault="00E91380" w:rsidP="00E91380">
      <w:pPr>
        <w:spacing w:after="0" w:line="240" w:lineRule="auto"/>
        <w:jc w:val="both"/>
        <w:rPr>
          <w:rFonts w:ascii="Times New Roman" w:hAnsi="Times New Roman" w:cs="Times New Roman"/>
          <w:b/>
          <w:szCs w:val="28"/>
        </w:rPr>
      </w:pPr>
    </w:p>
    <w:p w:rsidR="00E91380" w:rsidRPr="00B2293B" w:rsidRDefault="00E91380" w:rsidP="00E91380">
      <w:pPr>
        <w:spacing w:after="0" w:line="240" w:lineRule="auto"/>
        <w:jc w:val="center"/>
        <w:rPr>
          <w:rFonts w:ascii="Times New Roman" w:hAnsi="Times New Roman" w:cs="Times New Roman"/>
          <w:b/>
          <w:szCs w:val="28"/>
        </w:rPr>
      </w:pPr>
    </w:p>
    <w:p w:rsidR="00E91380" w:rsidRPr="00B2293B" w:rsidRDefault="00E91380" w:rsidP="00E91380">
      <w:pPr>
        <w:spacing w:after="0" w:line="240" w:lineRule="auto"/>
        <w:jc w:val="center"/>
        <w:rPr>
          <w:rFonts w:ascii="Times New Roman" w:hAnsi="Times New Roman" w:cs="Times New Roman"/>
          <w:b/>
          <w:szCs w:val="28"/>
        </w:rPr>
      </w:pPr>
    </w:p>
    <w:p w:rsidR="00E91380" w:rsidRPr="00B2293B" w:rsidRDefault="00E91380" w:rsidP="00E91380">
      <w:pPr>
        <w:spacing w:after="0" w:line="240" w:lineRule="auto"/>
        <w:jc w:val="center"/>
        <w:rPr>
          <w:rFonts w:ascii="Times New Roman" w:hAnsi="Times New Roman" w:cs="Times New Roman"/>
          <w:b/>
          <w:szCs w:val="28"/>
        </w:rPr>
      </w:pPr>
    </w:p>
    <w:p w:rsidR="00E91380" w:rsidRPr="00B2293B" w:rsidRDefault="00E91380" w:rsidP="00E91380">
      <w:pPr>
        <w:spacing w:after="0" w:line="240" w:lineRule="auto"/>
        <w:jc w:val="center"/>
        <w:rPr>
          <w:rFonts w:ascii="Times New Roman" w:hAnsi="Times New Roman" w:cs="Times New Roman"/>
          <w:b/>
          <w:szCs w:val="28"/>
        </w:rPr>
      </w:pPr>
    </w:p>
    <w:p w:rsidR="00E91380" w:rsidRPr="00B2293B" w:rsidRDefault="00E91380" w:rsidP="00E91380">
      <w:pPr>
        <w:spacing w:after="0" w:line="240" w:lineRule="auto"/>
        <w:jc w:val="center"/>
        <w:rPr>
          <w:rFonts w:ascii="Times New Roman" w:hAnsi="Times New Roman" w:cs="Times New Roman"/>
          <w:b/>
          <w:sz w:val="26"/>
          <w:szCs w:val="26"/>
        </w:rPr>
      </w:pPr>
      <w:r w:rsidRPr="00B2293B">
        <w:rPr>
          <w:rFonts w:ascii="Times New Roman" w:hAnsi="Times New Roman" w:cs="Times New Roman"/>
          <w:b/>
          <w:sz w:val="26"/>
          <w:szCs w:val="26"/>
        </w:rPr>
        <w:t>ПОЛОЖЕННЯ</w:t>
      </w:r>
    </w:p>
    <w:p w:rsidR="00E91380" w:rsidRPr="00B2293B" w:rsidRDefault="00E91380" w:rsidP="00E91380">
      <w:pPr>
        <w:spacing w:after="0" w:line="240" w:lineRule="auto"/>
        <w:jc w:val="center"/>
        <w:rPr>
          <w:rFonts w:ascii="Times New Roman" w:hAnsi="Times New Roman" w:cs="Times New Roman"/>
          <w:b/>
          <w:sz w:val="26"/>
          <w:szCs w:val="26"/>
        </w:rPr>
      </w:pPr>
      <w:r w:rsidRPr="00B2293B">
        <w:rPr>
          <w:rFonts w:ascii="Times New Roman" w:hAnsi="Times New Roman" w:cs="Times New Roman"/>
          <w:b/>
          <w:sz w:val="26"/>
          <w:szCs w:val="26"/>
        </w:rPr>
        <w:lastRenderedPageBreak/>
        <w:t xml:space="preserve">про проведення конкурсів для призначення на посади державних службовців </w:t>
      </w:r>
      <w:proofErr w:type="gramStart"/>
      <w:r w:rsidRPr="00B2293B">
        <w:rPr>
          <w:rFonts w:ascii="Times New Roman" w:hAnsi="Times New Roman" w:cs="Times New Roman"/>
          <w:b/>
          <w:sz w:val="26"/>
          <w:szCs w:val="26"/>
        </w:rPr>
        <w:t>у</w:t>
      </w:r>
      <w:proofErr w:type="gramEnd"/>
      <w:r w:rsidRPr="00B2293B">
        <w:rPr>
          <w:rFonts w:ascii="Times New Roman" w:hAnsi="Times New Roman" w:cs="Times New Roman"/>
          <w:b/>
          <w:sz w:val="26"/>
          <w:szCs w:val="26"/>
        </w:rPr>
        <w:t xml:space="preserve"> судах, органах та установах системи правосуддя</w:t>
      </w:r>
    </w:p>
    <w:p w:rsidR="00E91380" w:rsidRPr="00B2293B" w:rsidRDefault="00E91380" w:rsidP="00E91380">
      <w:pPr>
        <w:spacing w:after="0" w:line="240" w:lineRule="auto"/>
        <w:jc w:val="both"/>
        <w:rPr>
          <w:rFonts w:ascii="Times New Roman" w:hAnsi="Times New Roman" w:cs="Times New Roman"/>
          <w:sz w:val="26"/>
          <w:szCs w:val="26"/>
        </w:rPr>
      </w:pPr>
    </w:p>
    <w:p w:rsidR="00E91380" w:rsidRPr="00B2293B" w:rsidRDefault="00E91380" w:rsidP="00E91380">
      <w:pPr>
        <w:tabs>
          <w:tab w:val="left" w:pos="3570"/>
          <w:tab w:val="center" w:pos="4819"/>
        </w:tabs>
        <w:spacing w:after="0" w:line="240" w:lineRule="auto"/>
        <w:rPr>
          <w:rFonts w:ascii="Times New Roman" w:hAnsi="Times New Roman" w:cs="Times New Roman"/>
          <w:b/>
          <w:sz w:val="26"/>
          <w:szCs w:val="26"/>
        </w:rPr>
      </w:pPr>
      <w:r w:rsidRPr="00B2293B">
        <w:rPr>
          <w:rFonts w:ascii="Times New Roman" w:hAnsi="Times New Roman" w:cs="Times New Roman"/>
          <w:b/>
          <w:sz w:val="26"/>
          <w:szCs w:val="26"/>
        </w:rPr>
        <w:tab/>
        <w:t>І. </w:t>
      </w:r>
      <w:r w:rsidRPr="00B2293B">
        <w:rPr>
          <w:rFonts w:ascii="Times New Roman" w:hAnsi="Times New Roman" w:cs="Times New Roman"/>
          <w:b/>
          <w:sz w:val="26"/>
          <w:szCs w:val="26"/>
        </w:rPr>
        <w:tab/>
        <w:t>Загальні питання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1. Це Положення визначає процедуру проведення конкурсу на зайняття вакантної посади державної служби у судах, органах та установах системи правосуддя (далі – конкурс), метою якого є добі</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 xml:space="preserve"> осіб, здатних професійно виконувати посадові обов’язки.</w:t>
      </w:r>
    </w:p>
    <w:p w:rsidR="00E91380" w:rsidRPr="00B2293B" w:rsidRDefault="00E91380" w:rsidP="00E91380">
      <w:pPr>
        <w:spacing w:after="0" w:line="240" w:lineRule="auto"/>
        <w:ind w:firstLine="709"/>
        <w:jc w:val="both"/>
        <w:rPr>
          <w:rFonts w:ascii="Times New Roman" w:hAnsi="Times New Roman" w:cs="Times New Roman"/>
          <w:sz w:val="26"/>
          <w:szCs w:val="26"/>
        </w:rPr>
      </w:pPr>
      <w:proofErr w:type="gramStart"/>
      <w:r w:rsidRPr="00B2293B">
        <w:rPr>
          <w:rFonts w:ascii="Times New Roman" w:hAnsi="Times New Roman" w:cs="Times New Roman"/>
          <w:sz w:val="26"/>
          <w:szCs w:val="26"/>
        </w:rPr>
        <w:t>З</w:t>
      </w:r>
      <w:proofErr w:type="gramEnd"/>
      <w:r w:rsidRPr="00B2293B">
        <w:rPr>
          <w:rFonts w:ascii="Times New Roman" w:hAnsi="Times New Roman" w:cs="Times New Roman"/>
          <w:sz w:val="26"/>
          <w:szCs w:val="26"/>
        </w:rPr>
        <w:t xml:space="preserve"> питань, не врегульованих цим Положенням, та якщо інше не передбачено цим Положенням, застосовується Порядок проведення конкурсу на зайняття посад державної служби, затверджений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E91380" w:rsidRPr="00B2293B" w:rsidRDefault="00E91380" w:rsidP="00E91380">
      <w:pPr>
        <w:spacing w:after="0" w:line="240" w:lineRule="auto"/>
        <w:ind w:firstLine="709"/>
        <w:jc w:val="both"/>
        <w:rPr>
          <w:rFonts w:ascii="Times New Roman" w:hAnsi="Times New Roman" w:cs="Times New Roman"/>
          <w:b/>
          <w:sz w:val="26"/>
          <w:szCs w:val="26"/>
        </w:rPr>
      </w:pPr>
      <w:r w:rsidRPr="00B2293B">
        <w:rPr>
          <w:rFonts w:ascii="Times New Roman" w:hAnsi="Times New Roman" w:cs="Times New Roman"/>
          <w:b/>
          <w:sz w:val="26"/>
          <w:szCs w:val="26"/>
        </w:rPr>
        <w:t xml:space="preserve">У випадку розбіжності регулювання </w:t>
      </w:r>
      <w:proofErr w:type="gramStart"/>
      <w:r w:rsidRPr="00B2293B">
        <w:rPr>
          <w:rFonts w:ascii="Times New Roman" w:hAnsi="Times New Roman" w:cs="Times New Roman"/>
          <w:b/>
          <w:sz w:val="26"/>
          <w:szCs w:val="26"/>
        </w:rPr>
        <w:t>між</w:t>
      </w:r>
      <w:proofErr w:type="gramEnd"/>
      <w:r w:rsidRPr="00B2293B">
        <w:rPr>
          <w:rFonts w:ascii="Times New Roman" w:hAnsi="Times New Roman" w:cs="Times New Roman"/>
          <w:b/>
          <w:sz w:val="26"/>
          <w:szCs w:val="26"/>
        </w:rPr>
        <w:t xml:space="preserve"> цим Положенням та Порядком, застосовуються правила цього Положення.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на основі оцінювання його особистих досягнень, знань, умінь і навичок, моральних і ділових якостей </w:t>
      </w:r>
      <w:proofErr w:type="gramStart"/>
      <w:r w:rsidRPr="00B2293B">
        <w:rPr>
          <w:rFonts w:ascii="Times New Roman" w:hAnsi="Times New Roman" w:cs="Times New Roman"/>
          <w:sz w:val="26"/>
          <w:szCs w:val="26"/>
        </w:rPr>
        <w:t>для</w:t>
      </w:r>
      <w:proofErr w:type="gramEnd"/>
      <w:r w:rsidRPr="00B2293B">
        <w:rPr>
          <w:rFonts w:ascii="Times New Roman" w:hAnsi="Times New Roman" w:cs="Times New Roman"/>
          <w:sz w:val="26"/>
          <w:szCs w:val="26"/>
        </w:rPr>
        <w:t xml:space="preserve"> належного виконання посадових обов’язків.</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3. Конкурс проводиться із дотриманням принципі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забезпечення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івного доступу;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політичної неупередженості;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законності;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довіри суспільства;</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недискримінації;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прозорості;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доброчесності;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надійності та відповідності методів тестування;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узгодженості застосування методів тестування;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ефективного і справедливого процесу відбору.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4. Дотримання принципу недискримінації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Закону України «Про засади запобігання та протидії дискримінації в Україні».</w:t>
      </w:r>
    </w:p>
    <w:p w:rsidR="00E91380" w:rsidRPr="00B2293B" w:rsidRDefault="00E91380" w:rsidP="00E91380">
      <w:pPr>
        <w:spacing w:after="0" w:line="240" w:lineRule="auto"/>
        <w:ind w:firstLine="709"/>
        <w:jc w:val="center"/>
        <w:rPr>
          <w:rFonts w:ascii="Times New Roman" w:hAnsi="Times New Roman" w:cs="Times New Roman"/>
          <w:b/>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ІІ. Умови проведення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 на зайняття вакантної посади державної служби категорії «А» приймає суб’єкт призначення.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6.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 на зайняття вакантної посади державної служби категорії «Б» – керівника апарату апеляційного, місцевого суду та їх заступників) приймає суб’єкт призначення, про що інформує голову відповідного суду або особу, яка виконує його обов’язки, шляхом надіслання до відповідного суду рішення в електронній формі.</w:t>
      </w:r>
    </w:p>
    <w:p w:rsidR="00E91380" w:rsidRPr="00B2293B" w:rsidRDefault="00E91380" w:rsidP="00E91380">
      <w:pPr>
        <w:spacing w:after="0" w:line="240" w:lineRule="auto"/>
        <w:ind w:firstLine="709"/>
        <w:jc w:val="both"/>
        <w:rPr>
          <w:rFonts w:ascii="Times New Roman" w:hAnsi="Times New Roman" w:cs="Times New Roman"/>
          <w:sz w:val="26"/>
          <w:szCs w:val="26"/>
        </w:rPr>
      </w:pP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 xml:space="preserve">ішення про оголошення конкурсу на зайняття вакантної посади державної служби категорії «Б» – начальника територіального управління Державної судової </w:t>
      </w:r>
      <w:r w:rsidRPr="00B2293B">
        <w:rPr>
          <w:rFonts w:ascii="Times New Roman" w:hAnsi="Times New Roman" w:cs="Times New Roman"/>
          <w:sz w:val="26"/>
          <w:szCs w:val="26"/>
        </w:rPr>
        <w:lastRenderedPageBreak/>
        <w:t>адміністрації України (далі – ДСА України) та його заступника приймає Голова ДСА України.</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7.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 на зайняття інших вакантних посад державної служби категорій «Б» і «В» у судах, органах та установах системи правосуддя приймає керівник державної служби в державному органі.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8. Конкурс проводиться поетапно:</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 прийняття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 оприлюднення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 прийняття документів </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ід осіб, які бажають взяти участь у конкурсі;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4) перевірка поданих документі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 xml:space="preserve"> на відповідність встановленим законом вимогам;</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5) проведення тестування та визначення його результаті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6) розв’язання ситуаційних завдань та визначення їх результатів (</w:t>
      </w:r>
      <w:proofErr w:type="gramStart"/>
      <w:r w:rsidRPr="00B2293B">
        <w:rPr>
          <w:rFonts w:ascii="Times New Roman" w:hAnsi="Times New Roman" w:cs="Times New Roman"/>
          <w:sz w:val="26"/>
          <w:szCs w:val="26"/>
        </w:rPr>
        <w:t>кр</w:t>
      </w:r>
      <w:proofErr w:type="gramEnd"/>
      <w:r w:rsidRPr="00B2293B">
        <w:rPr>
          <w:rFonts w:ascii="Times New Roman" w:hAnsi="Times New Roman" w:cs="Times New Roman"/>
          <w:sz w:val="26"/>
          <w:szCs w:val="26"/>
        </w:rPr>
        <w:t>ім кандидатів на посади державної служби категорії «В»);</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7) проведення співбесіди та визначення її результаті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8) проведення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ідрахунку результатів конкурсу та визначення переможця конкурсу та другого за результатами конкурсу кандидата;</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9) оприлюднення результаті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 xml:space="preserve">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9. Особи, які відповідно до частини другої статті 19 Закону України «Про державну службу» не можуть вступити на державну службу, не допускаються до участі </w:t>
      </w:r>
      <w:proofErr w:type="gramStart"/>
      <w:r w:rsidRPr="00B2293B">
        <w:rPr>
          <w:rFonts w:ascii="Times New Roman" w:hAnsi="Times New Roman" w:cs="Times New Roman"/>
          <w:sz w:val="26"/>
          <w:szCs w:val="26"/>
        </w:rPr>
        <w:t>у</w:t>
      </w:r>
      <w:proofErr w:type="gramEnd"/>
      <w:r w:rsidRPr="00B2293B">
        <w:rPr>
          <w:rFonts w:ascii="Times New Roman" w:hAnsi="Times New Roman" w:cs="Times New Roman"/>
          <w:sz w:val="26"/>
          <w:szCs w:val="26"/>
        </w:rPr>
        <w:t xml:space="preserve"> конкурсі.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10. Особи, які подали необхідні документи для участі </w:t>
      </w:r>
      <w:proofErr w:type="gramStart"/>
      <w:r w:rsidRPr="00B2293B">
        <w:rPr>
          <w:rFonts w:ascii="Times New Roman" w:hAnsi="Times New Roman" w:cs="Times New Roman"/>
          <w:sz w:val="26"/>
          <w:szCs w:val="26"/>
        </w:rPr>
        <w:t>у</w:t>
      </w:r>
      <w:proofErr w:type="gramEnd"/>
      <w:r w:rsidRPr="00B2293B">
        <w:rPr>
          <w:rFonts w:ascii="Times New Roman" w:hAnsi="Times New Roman" w:cs="Times New Roman"/>
          <w:sz w:val="26"/>
          <w:szCs w:val="26"/>
        </w:rPr>
        <w:t xml:space="preserve"> конкурсі, є кандидатами на зайняття посади державної служби (далі – кандидати).</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11. Документи, подані (надіслані) кандидатами до </w:t>
      </w:r>
      <w:proofErr w:type="gramStart"/>
      <w:r w:rsidRPr="00B2293B">
        <w:rPr>
          <w:rFonts w:ascii="Times New Roman" w:hAnsi="Times New Roman" w:cs="Times New Roman"/>
          <w:sz w:val="26"/>
          <w:szCs w:val="26"/>
        </w:rPr>
        <w:t>державного</w:t>
      </w:r>
      <w:proofErr w:type="gramEnd"/>
      <w:r w:rsidRPr="00B2293B">
        <w:rPr>
          <w:rFonts w:ascii="Times New Roman" w:hAnsi="Times New Roman" w:cs="Times New Roman"/>
          <w:sz w:val="26"/>
          <w:szCs w:val="26"/>
        </w:rPr>
        <w:t xml:space="preserve"> органу, в якому проводиться конкурс, не розглядаються у разі:</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1)  подання їх особисто в останній день строку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ісля закінчення робочого часу;</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2) надіслання їх поштою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ісля закінчення строку подання;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 надіслання їх поштою протягом установленого строку подання та надходження до </w:t>
      </w:r>
      <w:proofErr w:type="gramStart"/>
      <w:r w:rsidRPr="00B2293B">
        <w:rPr>
          <w:rFonts w:ascii="Times New Roman" w:hAnsi="Times New Roman" w:cs="Times New Roman"/>
          <w:sz w:val="26"/>
          <w:szCs w:val="26"/>
        </w:rPr>
        <w:t>державного</w:t>
      </w:r>
      <w:proofErr w:type="gramEnd"/>
      <w:r w:rsidRPr="00B2293B">
        <w:rPr>
          <w:rFonts w:ascii="Times New Roman" w:hAnsi="Times New Roman" w:cs="Times New Roman"/>
          <w:sz w:val="26"/>
          <w:szCs w:val="26"/>
        </w:rPr>
        <w:t xml:space="preserve"> органу менше ніж за три робочі дні до дати проведення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p>
    <w:p w:rsidR="00E91380" w:rsidRPr="00B2293B" w:rsidRDefault="00E91380" w:rsidP="00E91380">
      <w:pPr>
        <w:spacing w:after="0" w:line="240" w:lineRule="auto"/>
        <w:ind w:firstLine="709"/>
        <w:jc w:val="both"/>
        <w:rPr>
          <w:rFonts w:ascii="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ІІІ. Оприлюднення інформації про вакантну посаду державної служби та оголошення про проведення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12. Оголошення про проведення конкурсу на вакантну посаду державної служби оприлюднюється: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на зайняття посад державної служби категорії «А» – на Єдиному порталі вакансій державної служби Національного агентства України з питань державної служби (далі – НАДС), офіційних веб-сайтах суб’єкта призначення, Вищої ради правосуддя, НАДС;</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b/>
          <w:i/>
          <w:sz w:val="26"/>
          <w:szCs w:val="26"/>
        </w:rPr>
        <w:t xml:space="preserve"> </w:t>
      </w:r>
      <w:r w:rsidRPr="00B2293B">
        <w:rPr>
          <w:rFonts w:ascii="Times New Roman" w:hAnsi="Times New Roman" w:cs="Times New Roman"/>
          <w:sz w:val="26"/>
          <w:szCs w:val="26"/>
        </w:rPr>
        <w:t>на зайняття посад державної служби категорій «Б» і «В» – на Єдиному порталі вакансій державної служби НАДС, офіційних веб-сайтах державного органу, до якого проводиться конкурс, НАДС.</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13. </w:t>
      </w:r>
      <w:proofErr w:type="gramStart"/>
      <w:r w:rsidRPr="00B2293B">
        <w:rPr>
          <w:rFonts w:ascii="Times New Roman" w:hAnsi="Times New Roman" w:cs="Times New Roman"/>
          <w:sz w:val="26"/>
          <w:szCs w:val="26"/>
        </w:rPr>
        <w:t>З</w:t>
      </w:r>
      <w:proofErr w:type="gramEnd"/>
      <w:r w:rsidRPr="00B2293B">
        <w:rPr>
          <w:rFonts w:ascii="Times New Roman" w:hAnsi="Times New Roman" w:cs="Times New Roman"/>
          <w:sz w:val="26"/>
          <w:szCs w:val="26"/>
        </w:rPr>
        <w:t xml:space="preserve"> метою широкого поширення інформації про вакансію така інформація може бути додатково оприлюднена суб’єктом призначення на інших веб-сайтах або в засобах масової інформації.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14. Суб’єкт призначення або керівник державної служби в державному органі, юрисдикція якого поширюється на всю територію України, забезпечує надсиланя в </w:t>
      </w:r>
      <w:r w:rsidRPr="00B2293B">
        <w:rPr>
          <w:rFonts w:ascii="Times New Roman" w:hAnsi="Times New Roman" w:cs="Times New Roman"/>
          <w:sz w:val="26"/>
          <w:szCs w:val="26"/>
        </w:rPr>
        <w:lastRenderedPageBreak/>
        <w:t xml:space="preserve">електронній формі НАДС, а також Комісії з питань вищого корпусу державної служби в системі правосуддя (далі – Комісія), якщо конкурс проводиться на зайняття вакантної посади державної служби категорії «А»,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 xml:space="preserve">ішення про оголошення конкурсу та умови проведення конкурсу за формою, визначеною Порядком, не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ізніше ніж протягом наступного робочого дня з дня підписання відповідного рішення.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15. 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Севастополя, одного або кількох районів, забезпечує надсиланя в електронній формі територіальному органу НАДС за місцем розташування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 xml:space="preserve">ішення про оголошення конкурсу та умови проведення конкурсу за формою, визначеною Порядком, не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ізніше ніж протягом наступного робочого дня з дня підписання відповідного рішення.</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16. Якщо інформація про оголошення конкурсу, надіслана НАДС або його територіальному органу, не доступна для зчитування, відповідне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 повертається органу без розгляду шляхом надсилання повідомлення електронною поштою.</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У разі невідповідності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 про оголошення конкурсу та/або умов його проведення вимогам законодавства про державну службу вони повертаються органу шляхом надсилання повідомлення електронною поштою з відповідним обґрунтуванням.</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У разі відсутності зауважень до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w:t>
      </w:r>
      <w:r w:rsidRPr="00B2293B" w:rsidDel="006C7440">
        <w:rPr>
          <w:rFonts w:ascii="Times New Roman" w:eastAsia="Times New Roman" w:hAnsi="Times New Roman" w:cs="Times New Roman"/>
          <w:sz w:val="26"/>
          <w:szCs w:val="26"/>
        </w:rPr>
        <w:t xml:space="preserve"> </w:t>
      </w:r>
      <w:r w:rsidRPr="00B2293B">
        <w:rPr>
          <w:rFonts w:ascii="Times New Roman" w:eastAsia="Times New Roman" w:hAnsi="Times New Roman" w:cs="Times New Roman"/>
          <w:sz w:val="26"/>
          <w:szCs w:val="26"/>
        </w:rPr>
        <w:t xml:space="preserve">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w:t>
      </w:r>
      <w:proofErr w:type="gramStart"/>
      <w:r w:rsidRPr="00B2293B">
        <w:rPr>
          <w:rFonts w:ascii="Times New Roman" w:eastAsia="Times New Roman" w:hAnsi="Times New Roman" w:cs="Times New Roman"/>
          <w:sz w:val="26"/>
          <w:szCs w:val="26"/>
        </w:rPr>
        <w:t>п</w:t>
      </w:r>
      <w:proofErr w:type="gramEnd"/>
      <w:r w:rsidRPr="00B2293B">
        <w:rPr>
          <w:rFonts w:ascii="Times New Roman" w:eastAsia="Times New Roman" w:hAnsi="Times New Roman" w:cs="Times New Roman"/>
          <w:sz w:val="26"/>
          <w:szCs w:val="26"/>
        </w:rPr>
        <w:t>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lang w:val="en-US"/>
        </w:rPr>
        <w:t>IV</w:t>
      </w:r>
      <w:r w:rsidRPr="00B2293B">
        <w:rPr>
          <w:rFonts w:ascii="Times New Roman" w:hAnsi="Times New Roman" w:cs="Times New Roman"/>
          <w:b/>
          <w:sz w:val="26"/>
          <w:szCs w:val="26"/>
        </w:rPr>
        <w:t>. Склад, порядок формування і роботи</w:t>
      </w: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 xml:space="preserve"> та повноваження конкурсної комі</w:t>
      </w:r>
      <w:proofErr w:type="gramStart"/>
      <w:r w:rsidRPr="00B2293B">
        <w:rPr>
          <w:rFonts w:ascii="Times New Roman" w:hAnsi="Times New Roman" w:cs="Times New Roman"/>
          <w:b/>
          <w:sz w:val="26"/>
          <w:szCs w:val="26"/>
        </w:rPr>
        <w:t>с</w:t>
      </w:r>
      <w:proofErr w:type="gramEnd"/>
      <w:r w:rsidRPr="00B2293B">
        <w:rPr>
          <w:rFonts w:ascii="Times New Roman" w:hAnsi="Times New Roman" w:cs="Times New Roman"/>
          <w:b/>
          <w:sz w:val="26"/>
          <w:szCs w:val="26"/>
        </w:rPr>
        <w:t>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17. Конкурс на зайняття вакантних посад державної служби категорії «А» проводить Комі</w:t>
      </w:r>
      <w:proofErr w:type="gramStart"/>
      <w:r w:rsidRPr="00B2293B">
        <w:rPr>
          <w:rFonts w:ascii="Times New Roman" w:hAnsi="Times New Roman" w:cs="Times New Roman"/>
          <w:sz w:val="26"/>
          <w:szCs w:val="26"/>
        </w:rPr>
        <w:t>с</w:t>
      </w:r>
      <w:proofErr w:type="gramEnd"/>
      <w:r w:rsidRPr="00B2293B">
        <w:rPr>
          <w:rFonts w:ascii="Times New Roman" w:hAnsi="Times New Roman" w:cs="Times New Roman"/>
          <w:sz w:val="26"/>
          <w:szCs w:val="26"/>
        </w:rPr>
        <w:t>ія.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18. </w:t>
      </w:r>
      <w:proofErr w:type="gramStart"/>
      <w:r w:rsidRPr="00B2293B">
        <w:rPr>
          <w:rFonts w:ascii="Times New Roman" w:hAnsi="Times New Roman" w:cs="Times New Roman"/>
          <w:sz w:val="26"/>
          <w:szCs w:val="26"/>
        </w:rPr>
        <w:t xml:space="preserve">Для проведення конкурсу на зайняття вакантних посад державної служби категорій «Б» і «В» у судах, органах та установах системи правосуддя Головою ДСА України утворюються конкурсні комісії у складі голови і членів комісії за пропозиціями керівника державної служби або особи, яка виконує його повноваження у відповідному органі. </w:t>
      </w:r>
      <w:proofErr w:type="gramEnd"/>
    </w:p>
    <w:p w:rsidR="00E91380" w:rsidRPr="00B2293B" w:rsidRDefault="00E91380" w:rsidP="00E91380">
      <w:pPr>
        <w:spacing w:after="0" w:line="240" w:lineRule="auto"/>
        <w:ind w:firstLine="709"/>
        <w:jc w:val="both"/>
        <w:rPr>
          <w:rFonts w:ascii="Times New Roman" w:hAnsi="Times New Roman" w:cs="Times New Roman"/>
          <w:sz w:val="26"/>
          <w:szCs w:val="26"/>
        </w:rPr>
      </w:pPr>
      <w:proofErr w:type="gramStart"/>
      <w:r w:rsidRPr="00B2293B">
        <w:rPr>
          <w:rFonts w:ascii="Times New Roman" w:hAnsi="Times New Roman" w:cs="Times New Roman"/>
          <w:sz w:val="26"/>
          <w:szCs w:val="26"/>
        </w:rPr>
        <w:t>У разі неможливості утворення в місцевому суді постійної конкурсної комісії така комісія може утворюватися Головою ДСА України одноразово для проведення конкретного конкурсу за пропозиціями керівника державної служби у цьому суді або начальника територіального управління ДСА України з числа державних службовців цього суду, відповідних апеляційного суду</w:t>
      </w:r>
      <w:proofErr w:type="gramEnd"/>
      <w:r w:rsidRPr="00B2293B">
        <w:rPr>
          <w:rFonts w:ascii="Times New Roman" w:hAnsi="Times New Roman" w:cs="Times New Roman"/>
          <w:sz w:val="26"/>
          <w:szCs w:val="26"/>
        </w:rPr>
        <w:t xml:space="preserve"> та територіального управління ДСА України.</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19. Конкурсна комісія утворюється у складі не менше </w:t>
      </w:r>
      <w:proofErr w:type="gramStart"/>
      <w:r w:rsidRPr="00B2293B">
        <w:rPr>
          <w:rFonts w:ascii="Times New Roman" w:hAnsi="Times New Roman" w:cs="Times New Roman"/>
          <w:sz w:val="26"/>
          <w:szCs w:val="26"/>
        </w:rPr>
        <w:t>п’яти</w:t>
      </w:r>
      <w:proofErr w:type="gramEnd"/>
      <w:r w:rsidRPr="00B2293B">
        <w:rPr>
          <w:rFonts w:ascii="Times New Roman" w:hAnsi="Times New Roman" w:cs="Times New Roman"/>
          <w:sz w:val="26"/>
          <w:szCs w:val="26"/>
        </w:rPr>
        <w:t xml:space="preserve"> осіб.</w:t>
      </w:r>
    </w:p>
    <w:p w:rsidR="00E91380" w:rsidRPr="00B2293B" w:rsidRDefault="00E91380" w:rsidP="00E91380">
      <w:pPr>
        <w:spacing w:after="0" w:line="240" w:lineRule="auto"/>
        <w:ind w:firstLine="709"/>
        <w:jc w:val="both"/>
        <w:rPr>
          <w:rFonts w:ascii="Times New Roman" w:hAnsi="Times New Roman" w:cs="Times New Roman"/>
          <w:b/>
          <w:i/>
          <w:sz w:val="26"/>
          <w:szCs w:val="26"/>
        </w:rPr>
      </w:pPr>
      <w:r w:rsidRPr="00B2293B">
        <w:rPr>
          <w:rFonts w:ascii="Times New Roman" w:hAnsi="Times New Roman" w:cs="Times New Roman"/>
          <w:sz w:val="26"/>
          <w:szCs w:val="26"/>
        </w:rPr>
        <w:t xml:space="preserve">20. До складу конкурсної комісії входять представники служби управління персоналом, а також інші державні службовці відповідного </w:t>
      </w:r>
      <w:proofErr w:type="gramStart"/>
      <w:r w:rsidRPr="00B2293B">
        <w:rPr>
          <w:rFonts w:ascii="Times New Roman" w:hAnsi="Times New Roman" w:cs="Times New Roman"/>
          <w:sz w:val="26"/>
          <w:szCs w:val="26"/>
        </w:rPr>
        <w:t>державного</w:t>
      </w:r>
      <w:proofErr w:type="gramEnd"/>
      <w:r w:rsidRPr="00B2293B">
        <w:rPr>
          <w:rFonts w:ascii="Times New Roman" w:hAnsi="Times New Roman" w:cs="Times New Roman"/>
          <w:sz w:val="26"/>
          <w:szCs w:val="26"/>
        </w:rPr>
        <w:t xml:space="preserve"> органу, та інших органів, зазначених у пункті 18. </w:t>
      </w:r>
    </w:p>
    <w:p w:rsidR="00E91380" w:rsidRPr="00B2293B" w:rsidRDefault="00E91380" w:rsidP="00E91380">
      <w:pPr>
        <w:spacing w:after="0" w:line="240" w:lineRule="auto"/>
        <w:ind w:firstLine="709"/>
        <w:jc w:val="both"/>
        <w:rPr>
          <w:rFonts w:ascii="Times New Roman" w:hAnsi="Times New Roman" w:cs="Times New Roman"/>
          <w:b/>
          <w:sz w:val="26"/>
          <w:szCs w:val="26"/>
        </w:rPr>
      </w:pPr>
      <w:r w:rsidRPr="00B2293B">
        <w:rPr>
          <w:rFonts w:ascii="Times New Roman" w:hAnsi="Times New Roman" w:cs="Times New Roman"/>
          <w:b/>
          <w:sz w:val="26"/>
          <w:szCs w:val="26"/>
        </w:rPr>
        <w:lastRenderedPageBreak/>
        <w:t>21. До роботи конкурсної комісії можуть залучатися державні службовці інших державних органів, працівники, науковці та експерти у відповідній сфері, а також представник виборного органу первинної профспілкової організації за її наявності.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22. Засідання конкурсної комісії є правоможним, якщо на ньому присутні не менш як дві третини її члені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У разі відсутності голови конкурсної комісії на засіданні з числа присутніх членів конкурсної комісії </w:t>
      </w:r>
      <w:proofErr w:type="gramStart"/>
      <w:r w:rsidRPr="00B2293B">
        <w:rPr>
          <w:rFonts w:ascii="Times New Roman" w:hAnsi="Times New Roman" w:cs="Times New Roman"/>
          <w:sz w:val="26"/>
          <w:szCs w:val="26"/>
        </w:rPr>
        <w:t>обирається</w:t>
      </w:r>
      <w:proofErr w:type="gramEnd"/>
      <w:r w:rsidRPr="00B2293B">
        <w:rPr>
          <w:rFonts w:ascii="Times New Roman" w:hAnsi="Times New Roman" w:cs="Times New Roman"/>
          <w:sz w:val="26"/>
          <w:szCs w:val="26"/>
        </w:rPr>
        <w:t xml:space="preserve"> головуючий. </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У разі відсутності кворуму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 xml:space="preserve">ішенням конкурсної комісії, Комісії дата проведення конкурсу може бути перенесена на інший день з урахуванням строків, визначених законом. </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Про зміну дати проведення конкурсу кандидати повідомляються службою управління персоналом, визначеною у пункті 3 цього Положення, не </w:t>
      </w:r>
      <w:proofErr w:type="gramStart"/>
      <w:r w:rsidRPr="00B2293B">
        <w:rPr>
          <w:rFonts w:ascii="Times New Roman" w:eastAsia="Times New Roman" w:hAnsi="Times New Roman" w:cs="Times New Roman"/>
          <w:sz w:val="26"/>
          <w:szCs w:val="26"/>
        </w:rPr>
        <w:t>п</w:t>
      </w:r>
      <w:proofErr w:type="gramEnd"/>
      <w:r w:rsidRPr="00B2293B">
        <w:rPr>
          <w:rFonts w:ascii="Times New Roman" w:eastAsia="Times New Roman" w:hAnsi="Times New Roman" w:cs="Times New Roman"/>
          <w:sz w:val="26"/>
          <w:szCs w:val="26"/>
        </w:rPr>
        <w:t>ізніше ніж протягом наступного робочого дня з дня прийняття відповідного рішення.</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Таке повідомлення може здійснюватися одним із способів, зазначених кандидатом у заяві про участь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конкурсі.</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Відповідна інформація може бути додатково розміщена на офіційному веб-сайті державного органу, в якому проводиться конкурс.</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23. За поданням керівника секретаріату Вищої ради правосуддя Голова Вищої ради правосуддя визначає особу, яка виконуватиме функції </w:t>
      </w:r>
      <w:proofErr w:type="gramStart"/>
      <w:r w:rsidRPr="00B2293B">
        <w:rPr>
          <w:rFonts w:ascii="Times New Roman" w:hAnsi="Times New Roman" w:cs="Times New Roman"/>
          <w:sz w:val="26"/>
          <w:szCs w:val="26"/>
        </w:rPr>
        <w:t>адм</w:t>
      </w:r>
      <w:proofErr w:type="gramEnd"/>
      <w:r w:rsidRPr="00B2293B">
        <w:rPr>
          <w:rFonts w:ascii="Times New Roman" w:hAnsi="Times New Roman" w:cs="Times New Roman"/>
          <w:sz w:val="26"/>
          <w:szCs w:val="26"/>
        </w:rPr>
        <w:t>іністратора під час проведення конкурсного відбору на посади державної служби категорії «А» в системі правосуддя.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Керівник державної служби органу, в якому проводиться конкурс, визначає з числа працівників служби управління персоналом особу, яка буде виконувати функції </w:t>
      </w:r>
      <w:proofErr w:type="gramStart"/>
      <w:r w:rsidRPr="00B2293B">
        <w:rPr>
          <w:rFonts w:ascii="Times New Roman" w:hAnsi="Times New Roman" w:cs="Times New Roman"/>
          <w:sz w:val="26"/>
          <w:szCs w:val="26"/>
        </w:rPr>
        <w:t>адм</w:t>
      </w:r>
      <w:proofErr w:type="gramEnd"/>
      <w:r w:rsidRPr="00B2293B">
        <w:rPr>
          <w:rFonts w:ascii="Times New Roman" w:hAnsi="Times New Roman" w:cs="Times New Roman"/>
          <w:sz w:val="26"/>
          <w:szCs w:val="26"/>
        </w:rPr>
        <w:t>іністратора під час проведення конкурсного відбору на посади державної служби категорій «Б» і «В».</w:t>
      </w:r>
    </w:p>
    <w:p w:rsidR="00E91380" w:rsidRPr="00B2293B" w:rsidRDefault="00E91380" w:rsidP="00E91380">
      <w:pPr>
        <w:spacing w:after="0" w:line="240" w:lineRule="auto"/>
        <w:ind w:firstLine="709"/>
        <w:jc w:val="both"/>
        <w:rPr>
          <w:rFonts w:ascii="Times New Roman" w:hAnsi="Times New Roman" w:cs="Times New Roman"/>
          <w:b/>
          <w:i/>
          <w:sz w:val="26"/>
          <w:szCs w:val="26"/>
        </w:rPr>
      </w:pPr>
      <w:r w:rsidRPr="00B2293B">
        <w:rPr>
          <w:rFonts w:ascii="Times New Roman" w:hAnsi="Times New Roman" w:cs="Times New Roman"/>
          <w:sz w:val="26"/>
          <w:szCs w:val="26"/>
        </w:rPr>
        <w:t xml:space="preserve">У </w:t>
      </w:r>
      <w:r w:rsidRPr="00B2293B">
        <w:rPr>
          <w:rFonts w:ascii="Times New Roman" w:eastAsia="Times New Roman" w:hAnsi="Times New Roman" w:cs="Times New Roman"/>
          <w:sz w:val="26"/>
          <w:szCs w:val="26"/>
        </w:rPr>
        <w:t xml:space="preserve">разі коли в державному органі неможливо визначити </w:t>
      </w:r>
      <w:proofErr w:type="gramStart"/>
      <w:r w:rsidRPr="00B2293B">
        <w:rPr>
          <w:rFonts w:ascii="Times New Roman" w:eastAsia="Times New Roman" w:hAnsi="Times New Roman" w:cs="Times New Roman"/>
          <w:sz w:val="26"/>
          <w:szCs w:val="26"/>
        </w:rPr>
        <w:t>адм</w:t>
      </w:r>
      <w:proofErr w:type="gramEnd"/>
      <w:r w:rsidRPr="00B2293B">
        <w:rPr>
          <w:rFonts w:ascii="Times New Roman" w:eastAsia="Times New Roman" w:hAnsi="Times New Roman" w:cs="Times New Roman"/>
          <w:sz w:val="26"/>
          <w:szCs w:val="26"/>
        </w:rPr>
        <w:t xml:space="preserve">іністратора з числа працівників служби управління персоналом, керівник державної служби визначає особу з числа інших працівників такого органу, яка виконуватиме функції адміністратора. </w:t>
      </w:r>
      <w:r w:rsidRPr="00B2293B">
        <w:rPr>
          <w:rFonts w:ascii="Times New Roman" w:hAnsi="Times New Roman" w:cs="Times New Roman"/>
          <w:b/>
          <w:i/>
          <w:sz w:val="26"/>
          <w:szCs w:val="26"/>
        </w:rPr>
        <w:t xml:space="preserve"> </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24. </w:t>
      </w:r>
      <w:proofErr w:type="gramStart"/>
      <w:r w:rsidRPr="00B2293B">
        <w:rPr>
          <w:rFonts w:ascii="Times New Roman" w:hAnsi="Times New Roman" w:cs="Times New Roman"/>
          <w:sz w:val="26"/>
          <w:szCs w:val="26"/>
        </w:rPr>
        <w:t>Адм</w:t>
      </w:r>
      <w:proofErr w:type="gramEnd"/>
      <w:r w:rsidRPr="00B2293B">
        <w:rPr>
          <w:rFonts w:ascii="Times New Roman" w:hAnsi="Times New Roman" w:cs="Times New Roman"/>
          <w:sz w:val="26"/>
          <w:szCs w:val="26"/>
        </w:rPr>
        <w:t>іністратор несе персональну відповідальність за розголошення інформації, що стала йому відома під час проведення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proofErr w:type="gramStart"/>
      <w:r w:rsidRPr="00B2293B">
        <w:rPr>
          <w:rFonts w:ascii="Times New Roman" w:hAnsi="Times New Roman" w:cs="Times New Roman"/>
          <w:sz w:val="26"/>
          <w:szCs w:val="26"/>
        </w:rPr>
        <w:t>Адм</w:t>
      </w:r>
      <w:proofErr w:type="gramEnd"/>
      <w:r w:rsidRPr="00B2293B">
        <w:rPr>
          <w:rFonts w:ascii="Times New Roman" w:hAnsi="Times New Roman" w:cs="Times New Roman"/>
          <w:sz w:val="26"/>
          <w:szCs w:val="26"/>
        </w:rPr>
        <w:t>іністратор не є членом конкурсної комісії, Комісії.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25. </w:t>
      </w:r>
      <w:proofErr w:type="gramStart"/>
      <w:r w:rsidRPr="00B2293B">
        <w:rPr>
          <w:rFonts w:ascii="Times New Roman" w:hAnsi="Times New Roman" w:cs="Times New Roman"/>
          <w:sz w:val="26"/>
          <w:szCs w:val="26"/>
        </w:rPr>
        <w:t>Адм</w:t>
      </w:r>
      <w:proofErr w:type="gramEnd"/>
      <w:r w:rsidRPr="00B2293B">
        <w:rPr>
          <w:rFonts w:ascii="Times New Roman" w:hAnsi="Times New Roman" w:cs="Times New Roman"/>
          <w:sz w:val="26"/>
          <w:szCs w:val="26"/>
        </w:rPr>
        <w:t xml:space="preserve">іністратор веде протокол засідання конкурсної комісії, Комісії, оформляє відомості про результати конкурсу, </w:t>
      </w:r>
      <w:r w:rsidRPr="00B2293B">
        <w:rPr>
          <w:rFonts w:ascii="Times New Roman" w:eastAsia="Times New Roman" w:hAnsi="Times New Roman" w:cs="Times New Roman"/>
          <w:sz w:val="26"/>
          <w:szCs w:val="26"/>
        </w:rPr>
        <w:t xml:space="preserve">роздруковує звіти про результати проходження тестування, перевіряє особу кандидата </w:t>
      </w:r>
      <w:r w:rsidRPr="00B2293B">
        <w:rPr>
          <w:rFonts w:ascii="Times New Roman" w:hAnsi="Times New Roman" w:cs="Times New Roman"/>
          <w:sz w:val="26"/>
          <w:szCs w:val="26"/>
        </w:rPr>
        <w:t>тощо.</w:t>
      </w:r>
    </w:p>
    <w:p w:rsidR="00E91380" w:rsidRPr="00B2293B" w:rsidRDefault="00E91380" w:rsidP="00E91380">
      <w:pPr>
        <w:spacing w:after="0" w:line="240" w:lineRule="auto"/>
        <w:ind w:firstLine="709"/>
        <w:jc w:val="both"/>
        <w:rPr>
          <w:rFonts w:ascii="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lang w:val="en-US"/>
        </w:rPr>
        <w:t>V</w:t>
      </w:r>
      <w:r w:rsidRPr="00B2293B">
        <w:rPr>
          <w:rFonts w:ascii="Times New Roman" w:hAnsi="Times New Roman" w:cs="Times New Roman"/>
          <w:b/>
          <w:sz w:val="26"/>
          <w:szCs w:val="26"/>
        </w:rPr>
        <w:t>. Прийняття та розгляд документів для участі в конкурсі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26. Особа, яка виявила бажання взяти участь </w:t>
      </w:r>
      <w:proofErr w:type="gramStart"/>
      <w:r w:rsidRPr="00B2293B">
        <w:rPr>
          <w:rFonts w:ascii="Times New Roman" w:hAnsi="Times New Roman" w:cs="Times New Roman"/>
          <w:sz w:val="26"/>
          <w:szCs w:val="26"/>
        </w:rPr>
        <w:t>у</w:t>
      </w:r>
      <w:proofErr w:type="gramEnd"/>
      <w:r w:rsidRPr="00B2293B">
        <w:rPr>
          <w:rFonts w:ascii="Times New Roman" w:hAnsi="Times New Roman" w:cs="Times New Roman"/>
          <w:sz w:val="26"/>
          <w:szCs w:val="26"/>
        </w:rPr>
        <w:t xml:space="preserve"> </w:t>
      </w:r>
      <w:proofErr w:type="gramStart"/>
      <w:r w:rsidRPr="00B2293B">
        <w:rPr>
          <w:rFonts w:ascii="Times New Roman" w:hAnsi="Times New Roman" w:cs="Times New Roman"/>
          <w:sz w:val="26"/>
          <w:szCs w:val="26"/>
        </w:rPr>
        <w:t>конкурс</w:t>
      </w:r>
      <w:proofErr w:type="gramEnd"/>
      <w:r w:rsidRPr="00B2293B">
        <w:rPr>
          <w:rFonts w:ascii="Times New Roman" w:hAnsi="Times New Roman" w:cs="Times New Roman"/>
          <w:sz w:val="26"/>
          <w:szCs w:val="26"/>
        </w:rPr>
        <w:t>і, подає (особисто, поштою або через Єдиний портал вакансій державної служби НАДС</w:t>
      </w:r>
      <w:r w:rsidRPr="00B2293B">
        <w:rPr>
          <w:rFonts w:ascii="Times New Roman" w:hAnsi="Times New Roman" w:cs="Times New Roman"/>
          <w:sz w:val="26"/>
          <w:szCs w:val="26"/>
          <w:u w:val="single"/>
        </w:rPr>
        <w:t>)</w:t>
      </w:r>
      <w:r w:rsidRPr="00B2293B">
        <w:rPr>
          <w:rFonts w:ascii="Times New Roman" w:hAnsi="Times New Roman" w:cs="Times New Roman"/>
          <w:sz w:val="26"/>
          <w:szCs w:val="26"/>
        </w:rPr>
        <w:t xml:space="preserve"> конкурсній комісії, Комісії документи, визначені Порядком. </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Декларація особи, уповноваженої на виконання функцій держави або місцевого самоврядування </w:t>
      </w:r>
      <w:proofErr w:type="gramStart"/>
      <w:r w:rsidRPr="00B2293B">
        <w:rPr>
          <w:rFonts w:ascii="Times New Roman" w:hAnsi="Times New Roman" w:cs="Times New Roman"/>
          <w:sz w:val="26"/>
          <w:szCs w:val="26"/>
        </w:rPr>
        <w:t>подається</w:t>
      </w:r>
      <w:proofErr w:type="gramEnd"/>
      <w:r w:rsidRPr="00B2293B">
        <w:rPr>
          <w:rFonts w:ascii="Times New Roman" w:hAnsi="Times New Roman" w:cs="Times New Roman"/>
          <w:sz w:val="26"/>
          <w:szCs w:val="26"/>
        </w:rPr>
        <w:t xml:space="preserve"> у вигляді роздрукованого примірника із сайту Національного агентства з питань запобігання корупції.</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У разі подання документів для участі у конкурсі особисто або поштою заяви, зазначені у </w:t>
      </w:r>
      <w:proofErr w:type="gramStart"/>
      <w:r w:rsidRPr="00B2293B">
        <w:rPr>
          <w:rFonts w:ascii="Times New Roman" w:eastAsia="Times New Roman" w:hAnsi="Times New Roman" w:cs="Times New Roman"/>
          <w:sz w:val="26"/>
          <w:szCs w:val="26"/>
        </w:rPr>
        <w:t>п</w:t>
      </w:r>
      <w:proofErr w:type="gramEnd"/>
      <w:r w:rsidRPr="00B2293B">
        <w:rPr>
          <w:rFonts w:ascii="Times New Roman" w:eastAsia="Times New Roman" w:hAnsi="Times New Roman" w:cs="Times New Roman"/>
          <w:sz w:val="26"/>
          <w:szCs w:val="26"/>
        </w:rPr>
        <w:t>ідпунктах 2 і 3 відповідного пункту Порядку, пишуться власноручно.</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roofErr w:type="gramStart"/>
      <w:r w:rsidRPr="00B2293B">
        <w:rPr>
          <w:rFonts w:ascii="Times New Roman" w:eastAsia="Times New Roman" w:hAnsi="Times New Roman" w:cs="Times New Roman"/>
          <w:sz w:val="26"/>
          <w:szCs w:val="26"/>
        </w:rPr>
        <w:lastRenderedPageBreak/>
        <w:t>П</w:t>
      </w:r>
      <w:proofErr w:type="gramEnd"/>
      <w:r w:rsidRPr="00B2293B">
        <w:rPr>
          <w:rFonts w:ascii="Times New Roman" w:eastAsia="Times New Roman" w:hAnsi="Times New Roman" w:cs="Times New Roman"/>
          <w:sz w:val="26"/>
          <w:szCs w:val="26"/>
        </w:rPr>
        <w:t>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27. Особа, яка бажає взяти участь </w:t>
      </w:r>
      <w:proofErr w:type="gramStart"/>
      <w:r w:rsidRPr="00B2293B">
        <w:rPr>
          <w:rFonts w:ascii="Times New Roman" w:hAnsi="Times New Roman" w:cs="Times New Roman"/>
          <w:sz w:val="26"/>
          <w:szCs w:val="26"/>
        </w:rPr>
        <w:t>у</w:t>
      </w:r>
      <w:proofErr w:type="gramEnd"/>
      <w:r w:rsidRPr="00B2293B">
        <w:rPr>
          <w:rFonts w:ascii="Times New Roman" w:hAnsi="Times New Roman" w:cs="Times New Roman"/>
          <w:sz w:val="26"/>
          <w:szCs w:val="26"/>
        </w:rPr>
        <w:t xml:space="preserve"> </w:t>
      </w:r>
      <w:proofErr w:type="gramStart"/>
      <w:r w:rsidRPr="00B2293B">
        <w:rPr>
          <w:rFonts w:ascii="Times New Roman" w:hAnsi="Times New Roman" w:cs="Times New Roman"/>
          <w:sz w:val="26"/>
          <w:szCs w:val="26"/>
        </w:rPr>
        <w:t>конкурс</w:t>
      </w:r>
      <w:proofErr w:type="gramEnd"/>
      <w:r w:rsidRPr="00B2293B">
        <w:rPr>
          <w:rFonts w:ascii="Times New Roman" w:hAnsi="Times New Roman" w:cs="Times New Roman"/>
          <w:sz w:val="26"/>
          <w:szCs w:val="26"/>
        </w:rPr>
        <w:t>і і має інвалідність та потребує у зв’язку з цим розумного пристосування, подає заяву про забезпечення в установленому порядку розумного пристосування за формою згідно з додатком 3 до Порядку.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28. Служба управління персоналом секретаріату Вищої ради правосуддя веде </w:t>
      </w:r>
      <w:proofErr w:type="gramStart"/>
      <w:r w:rsidRPr="00B2293B">
        <w:rPr>
          <w:rFonts w:ascii="Times New Roman" w:hAnsi="Times New Roman" w:cs="Times New Roman"/>
          <w:sz w:val="26"/>
          <w:szCs w:val="26"/>
        </w:rPr>
        <w:t>обл</w:t>
      </w:r>
      <w:proofErr w:type="gramEnd"/>
      <w:r w:rsidRPr="00B2293B">
        <w:rPr>
          <w:rFonts w:ascii="Times New Roman" w:hAnsi="Times New Roman" w:cs="Times New Roman"/>
          <w:sz w:val="26"/>
          <w:szCs w:val="26"/>
        </w:rPr>
        <w:t>ік та реєструє документи для участі у конкурсі, подані кандидатами на посади державної служби категорії «А» в системі правосуддя.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Служба управління персоналом ДСА України веде </w:t>
      </w:r>
      <w:proofErr w:type="gramStart"/>
      <w:r w:rsidRPr="00B2293B">
        <w:rPr>
          <w:rFonts w:ascii="Times New Roman" w:hAnsi="Times New Roman" w:cs="Times New Roman"/>
          <w:sz w:val="26"/>
          <w:szCs w:val="26"/>
        </w:rPr>
        <w:t>обл</w:t>
      </w:r>
      <w:proofErr w:type="gramEnd"/>
      <w:r w:rsidRPr="00B2293B">
        <w:rPr>
          <w:rFonts w:ascii="Times New Roman" w:hAnsi="Times New Roman" w:cs="Times New Roman"/>
          <w:sz w:val="26"/>
          <w:szCs w:val="26"/>
        </w:rPr>
        <w:t>ік та реєструє документи для участі у конкурсі, подані кандидатами на посади керівника апарату апеляційного суду та його заступника, начальників територіальних управлінь ДСА України та їх заступників.</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Служба управління персоналом територіального управління ДСА України веде </w:t>
      </w:r>
      <w:proofErr w:type="gramStart"/>
      <w:r w:rsidRPr="00B2293B">
        <w:rPr>
          <w:rFonts w:ascii="Times New Roman" w:hAnsi="Times New Roman" w:cs="Times New Roman"/>
          <w:sz w:val="26"/>
          <w:szCs w:val="26"/>
        </w:rPr>
        <w:t>обл</w:t>
      </w:r>
      <w:proofErr w:type="gramEnd"/>
      <w:r w:rsidRPr="00B2293B">
        <w:rPr>
          <w:rFonts w:ascii="Times New Roman" w:hAnsi="Times New Roman" w:cs="Times New Roman"/>
          <w:sz w:val="26"/>
          <w:szCs w:val="26"/>
        </w:rPr>
        <w:t>ік та реєструє документи для участі у конкурсі, подані кандидатами на посади керівника апарату місцевого суду та їх заступників.</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В інших випадках </w:t>
      </w:r>
      <w:proofErr w:type="gramStart"/>
      <w:r w:rsidRPr="00B2293B">
        <w:rPr>
          <w:rFonts w:ascii="Times New Roman" w:hAnsi="Times New Roman" w:cs="Times New Roman"/>
          <w:sz w:val="26"/>
          <w:szCs w:val="26"/>
        </w:rPr>
        <w:t>обл</w:t>
      </w:r>
      <w:proofErr w:type="gramEnd"/>
      <w:r w:rsidRPr="00B2293B">
        <w:rPr>
          <w:rFonts w:ascii="Times New Roman" w:hAnsi="Times New Roman" w:cs="Times New Roman"/>
          <w:sz w:val="26"/>
          <w:szCs w:val="26"/>
        </w:rPr>
        <w:t>ік та реєстрацію документів для участі у конкурсі, поданих особами, які бажають узяти в ньому участь, здійснюють служби управління персоналом державних органів, у яких оголошено конкурс.</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29. Документи для участі в конкурсі, подані особами, які бажають узяти в ньому участь, перевіряються на відповідність встановленим законом вимогам службами управління персоналом, визначеними у пункті 28 цього Положення, у триденний строк з дня надходження цих документі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Про результати такої перевірки/результати попередньої перевірки у разі подання документів через Єдиний портал вакансій державної служби НАДС служби управління персоналом повідомляють кандидаті</w:t>
      </w:r>
      <w:proofErr w:type="gramStart"/>
      <w:r w:rsidRPr="00B2293B">
        <w:rPr>
          <w:rFonts w:ascii="Times New Roman" w:hAnsi="Times New Roman" w:cs="Times New Roman"/>
          <w:sz w:val="26"/>
          <w:szCs w:val="26"/>
        </w:rPr>
        <w:t>в</w:t>
      </w:r>
      <w:proofErr w:type="gramEnd"/>
      <w:r w:rsidRPr="00B2293B">
        <w:rPr>
          <w:rFonts w:ascii="Times New Roman" w:hAnsi="Times New Roman" w:cs="Times New Roman"/>
          <w:sz w:val="26"/>
          <w:szCs w:val="26"/>
        </w:rPr>
        <w:t xml:space="preserve"> у той самий строк.</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hAnsi="Times New Roman" w:cs="Times New Roman"/>
          <w:sz w:val="26"/>
          <w:szCs w:val="26"/>
        </w:rPr>
        <w:t xml:space="preserve">30. Кандидати, документи яких не відповідають встановленим вимогам, </w:t>
      </w:r>
      <w:proofErr w:type="gramStart"/>
      <w:r w:rsidRPr="00B2293B">
        <w:rPr>
          <w:rFonts w:ascii="Times New Roman" w:hAnsi="Times New Roman" w:cs="Times New Roman"/>
          <w:sz w:val="26"/>
          <w:szCs w:val="26"/>
        </w:rPr>
        <w:t>до</w:t>
      </w:r>
      <w:proofErr w:type="gramEnd"/>
      <w:r w:rsidRPr="00B2293B">
        <w:rPr>
          <w:rFonts w:ascii="Times New Roman" w:hAnsi="Times New Roman" w:cs="Times New Roman"/>
          <w:sz w:val="26"/>
          <w:szCs w:val="26"/>
        </w:rPr>
        <w:t xml:space="preserve"> </w:t>
      </w:r>
      <w:proofErr w:type="gramStart"/>
      <w:r w:rsidRPr="00B2293B">
        <w:rPr>
          <w:rFonts w:ascii="Times New Roman" w:hAnsi="Times New Roman" w:cs="Times New Roman"/>
          <w:sz w:val="26"/>
          <w:szCs w:val="26"/>
        </w:rPr>
        <w:t>конкурсу</w:t>
      </w:r>
      <w:proofErr w:type="gramEnd"/>
      <w:r w:rsidRPr="00B2293B">
        <w:rPr>
          <w:rFonts w:ascii="Times New Roman" w:hAnsi="Times New Roman" w:cs="Times New Roman"/>
          <w:sz w:val="26"/>
          <w:szCs w:val="26"/>
        </w:rPr>
        <w:t xml:space="preserve"> не допускаються, про що їм повідомляє відповідна служба управління персоналом. Таке</w:t>
      </w:r>
      <w:r w:rsidRPr="00B2293B">
        <w:rPr>
          <w:rFonts w:ascii="Times New Roman" w:eastAsia="Times New Roman" w:hAnsi="Times New Roman" w:cs="Times New Roman"/>
          <w:sz w:val="26"/>
          <w:szCs w:val="26"/>
        </w:rPr>
        <w:t xml:space="preserve"> повідомлення може здійснюватися одним із способів, зазначених кандидатом у заяві про участь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конкурсі.</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31. </w:t>
      </w:r>
      <w:proofErr w:type="gramStart"/>
      <w:r w:rsidRPr="00B2293B">
        <w:rPr>
          <w:rFonts w:ascii="Times New Roman" w:eastAsia="Times New Roman" w:hAnsi="Times New Roman" w:cs="Times New Roman"/>
          <w:sz w:val="26"/>
          <w:szCs w:val="26"/>
        </w:rPr>
        <w:t>П</w:t>
      </w:r>
      <w:proofErr w:type="gramEnd"/>
      <w:r w:rsidRPr="00B2293B">
        <w:rPr>
          <w:rFonts w:ascii="Times New Roman" w:eastAsia="Times New Roman" w:hAnsi="Times New Roman" w:cs="Times New Roman"/>
          <w:sz w:val="26"/>
          <w:szCs w:val="26"/>
        </w:rPr>
        <w:t xml:space="preserve">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 щодо відповідності поданих документів установленим вимогам та допущення/недопущення кандидата до проходження тестування приймається відповідною службою управління персоналом за результатами перевірки копії зазначеного посвідчення, про що кандидат повідомляється особисто або в один із способів, визначених у заяві про участь у конкурсі.</w:t>
      </w:r>
    </w:p>
    <w:p w:rsidR="00E91380" w:rsidRPr="00B2293B" w:rsidRDefault="00E91380" w:rsidP="00E91380">
      <w:pPr>
        <w:spacing w:after="0" w:line="240" w:lineRule="auto"/>
        <w:ind w:firstLine="709"/>
        <w:jc w:val="both"/>
        <w:rPr>
          <w:rFonts w:ascii="Times New Roman" w:eastAsia="Times New Roman" w:hAnsi="Times New Roman" w:cs="Times New Roman"/>
          <w:i/>
          <w:sz w:val="26"/>
          <w:szCs w:val="26"/>
        </w:rPr>
      </w:pPr>
      <w:r w:rsidRPr="00B2293B">
        <w:rPr>
          <w:rFonts w:ascii="Times New Roman" w:eastAsia="Times New Roman" w:hAnsi="Times New Roman" w:cs="Times New Roman"/>
          <w:sz w:val="26"/>
          <w:szCs w:val="26"/>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w:t>
      </w:r>
      <w:proofErr w:type="gramStart"/>
      <w:r w:rsidRPr="00B2293B">
        <w:rPr>
          <w:rFonts w:ascii="Times New Roman" w:eastAsia="Times New Roman" w:hAnsi="Times New Roman" w:cs="Times New Roman"/>
          <w:sz w:val="26"/>
          <w:szCs w:val="26"/>
        </w:rPr>
        <w:t>кр</w:t>
      </w:r>
      <w:proofErr w:type="gramEnd"/>
      <w:r w:rsidRPr="00B2293B">
        <w:rPr>
          <w:rFonts w:ascii="Times New Roman" w:eastAsia="Times New Roman" w:hAnsi="Times New Roman" w:cs="Times New Roman"/>
          <w:sz w:val="26"/>
          <w:szCs w:val="26"/>
        </w:rPr>
        <w:t>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roofErr w:type="gramStart"/>
      <w:r w:rsidRPr="00B2293B">
        <w:rPr>
          <w:rFonts w:ascii="Times New Roman" w:eastAsia="Times New Roman" w:hAnsi="Times New Roman" w:cs="Times New Roman"/>
          <w:sz w:val="26"/>
          <w:szCs w:val="26"/>
        </w:rPr>
        <w:t>П</w:t>
      </w:r>
      <w:proofErr w:type="gramEnd"/>
      <w:r w:rsidRPr="00B2293B">
        <w:rPr>
          <w:rFonts w:ascii="Times New Roman" w:eastAsia="Times New Roman" w:hAnsi="Times New Roman" w:cs="Times New Roman"/>
          <w:sz w:val="26"/>
          <w:szCs w:val="26"/>
        </w:rPr>
        <w:t xml:space="preserve">ісля перевірки документів кандидат протягом строку зберігання таких документів може звернутися до відповідної служби управління персоналом із </w:t>
      </w:r>
      <w:r w:rsidRPr="00B2293B">
        <w:rPr>
          <w:rFonts w:ascii="Times New Roman" w:eastAsia="Times New Roman" w:hAnsi="Times New Roman" w:cs="Times New Roman"/>
          <w:sz w:val="26"/>
          <w:szCs w:val="26"/>
        </w:rPr>
        <w:lastRenderedPageBreak/>
        <w:t>письмовою заявою про повернення оригіналів документів, передбачених підпунктами 5 та 7 пункту 19 Порядку. У такому разі зберігаються копії зазначених документі</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lang w:val="en-US"/>
        </w:rPr>
        <w:t>VI</w:t>
      </w:r>
      <w:r w:rsidRPr="00B2293B">
        <w:rPr>
          <w:rFonts w:ascii="Times New Roman" w:hAnsi="Times New Roman" w:cs="Times New Roman"/>
          <w:b/>
          <w:sz w:val="26"/>
          <w:szCs w:val="26"/>
        </w:rPr>
        <w:t xml:space="preserve">. Проведення оцінювання кандидатів </w:t>
      </w: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на зайняття вакантних посад державної служби</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32. Для забезпечення максимальної прозорості проведення конкурсу на зайняття посад державної служби категорії «А» здійснюється відеофіксація процедури проведення конкурсу,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w:t>
      </w:r>
      <w:proofErr w:type="gramStart"/>
      <w:r w:rsidRPr="00B2293B">
        <w:rPr>
          <w:rFonts w:ascii="Times New Roman" w:eastAsia="Times New Roman" w:hAnsi="Times New Roman" w:cs="Times New Roman"/>
          <w:sz w:val="26"/>
          <w:szCs w:val="26"/>
        </w:rPr>
        <w:t>тому</w:t>
      </w:r>
      <w:proofErr w:type="gramEnd"/>
      <w:r w:rsidRPr="00B2293B">
        <w:rPr>
          <w:rFonts w:ascii="Times New Roman" w:eastAsia="Times New Roman" w:hAnsi="Times New Roman" w:cs="Times New Roman"/>
          <w:sz w:val="26"/>
          <w:szCs w:val="26"/>
        </w:rPr>
        <w:t xml:space="preserve"> числі з одночасною трансляцією в режимі реального часу, </w:t>
      </w:r>
      <w:r w:rsidRPr="00B2293B">
        <w:rPr>
          <w:rFonts w:ascii="Times New Roman" w:hAnsi="Times New Roman" w:cs="Times New Roman"/>
          <w:sz w:val="26"/>
          <w:szCs w:val="26"/>
        </w:rPr>
        <w:t>якщо інше не передбачено законом.</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33.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ід час проведення конкурсу для зайняття посад державної служби категорій «Б» і «В» за рішенням конкурсної комісії може проводитись аудіофіксація.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34. Про здійснення фіксації процедури проведення конкурсу за допомогою </w:t>
      </w:r>
      <w:proofErr w:type="gramStart"/>
      <w:r w:rsidRPr="00B2293B">
        <w:rPr>
          <w:rFonts w:ascii="Times New Roman" w:hAnsi="Times New Roman" w:cs="Times New Roman"/>
          <w:sz w:val="26"/>
          <w:szCs w:val="26"/>
        </w:rPr>
        <w:t>техн</w:t>
      </w:r>
      <w:proofErr w:type="gramEnd"/>
      <w:r w:rsidRPr="00B2293B">
        <w:rPr>
          <w:rFonts w:ascii="Times New Roman" w:hAnsi="Times New Roman" w:cs="Times New Roman"/>
          <w:sz w:val="26"/>
          <w:szCs w:val="26"/>
        </w:rPr>
        <w:t>ічних засобів адміністратор оголошує перед початком відповідного етапу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35. У разі проведення </w:t>
      </w:r>
      <w:proofErr w:type="gramStart"/>
      <w:r w:rsidRPr="00B2293B">
        <w:rPr>
          <w:rFonts w:ascii="Times New Roman" w:hAnsi="Times New Roman" w:cs="Times New Roman"/>
          <w:sz w:val="26"/>
          <w:szCs w:val="26"/>
        </w:rPr>
        <w:t>ауд</w:t>
      </w:r>
      <w:proofErr w:type="gramEnd"/>
      <w:r w:rsidRPr="00B2293B">
        <w:rPr>
          <w:rFonts w:ascii="Times New Roman" w:hAnsi="Times New Roman" w:cs="Times New Roman"/>
          <w:sz w:val="26"/>
          <w:szCs w:val="26"/>
        </w:rPr>
        <w:t>іо- або відеофіксації аудіо- та відеозаписи засідань є невід’ємною частиною протоколів засідань.</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36. Кандидати, документи яких пройшли </w:t>
      </w:r>
      <w:proofErr w:type="gramStart"/>
      <w:r w:rsidRPr="00B2293B">
        <w:rPr>
          <w:rFonts w:ascii="Times New Roman" w:hAnsi="Times New Roman" w:cs="Times New Roman"/>
          <w:sz w:val="26"/>
          <w:szCs w:val="26"/>
        </w:rPr>
        <w:t>перев</w:t>
      </w:r>
      <w:proofErr w:type="gramEnd"/>
      <w:r w:rsidRPr="00B2293B">
        <w:rPr>
          <w:rFonts w:ascii="Times New Roman" w:hAnsi="Times New Roman" w:cs="Times New Roman"/>
          <w:sz w:val="26"/>
          <w:szCs w:val="26"/>
        </w:rPr>
        <w:t>ірку, передбачену пунктом 22 Порядку, проходять тестування на знання законодавства.</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37. Тестування та визначення результатів тестування проходить відповідно до Порядку.</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hAnsi="Times New Roman" w:cs="Times New Roman"/>
          <w:sz w:val="26"/>
          <w:szCs w:val="26"/>
        </w:rPr>
        <w:t xml:space="preserve">38. Про дату і час проведення наступного етапу конкурсу відповідні служби управління персоналом інформують кандидатів </w:t>
      </w:r>
      <w:r w:rsidRPr="00B2293B">
        <w:rPr>
          <w:rFonts w:ascii="Times New Roman" w:eastAsia="Times New Roman" w:hAnsi="Times New Roman" w:cs="Times New Roman"/>
          <w:sz w:val="26"/>
          <w:szCs w:val="26"/>
        </w:rPr>
        <w:t xml:space="preserve">одним із способів, зазначених ними у заявах про участь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конкурсі.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39. Ситуаційні завдання складаються з метою об’єктивного з’ясування спроможності кандидатів використовувати свої знання, досвід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 xml:space="preserve">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(за наявності таких вимог до посади), вміння приймати рішення, організовувати свою роботу і </w:t>
      </w:r>
      <w:proofErr w:type="gramStart"/>
      <w:r w:rsidRPr="00B2293B">
        <w:rPr>
          <w:rFonts w:ascii="Times New Roman" w:hAnsi="Times New Roman" w:cs="Times New Roman"/>
          <w:sz w:val="26"/>
          <w:szCs w:val="26"/>
        </w:rPr>
        <w:t>роботу</w:t>
      </w:r>
      <w:proofErr w:type="gramEnd"/>
      <w:r w:rsidRPr="00B2293B">
        <w:rPr>
          <w:rFonts w:ascii="Times New Roman" w:hAnsi="Times New Roman" w:cs="Times New Roman"/>
          <w:sz w:val="26"/>
          <w:szCs w:val="26"/>
        </w:rPr>
        <w:t xml:space="preserve"> інших, вести переговори. </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40. Ситуаційні завдання для категорії «А» розробляє та затверджує Комі</w:t>
      </w:r>
      <w:proofErr w:type="gramStart"/>
      <w:r w:rsidRPr="00B2293B">
        <w:rPr>
          <w:rFonts w:ascii="Times New Roman" w:hAnsi="Times New Roman" w:cs="Times New Roman"/>
          <w:sz w:val="26"/>
          <w:szCs w:val="26"/>
        </w:rPr>
        <w:t>с</w:t>
      </w:r>
      <w:proofErr w:type="gramEnd"/>
      <w:r w:rsidRPr="00B2293B">
        <w:rPr>
          <w:rFonts w:ascii="Times New Roman" w:hAnsi="Times New Roman" w:cs="Times New Roman"/>
          <w:sz w:val="26"/>
          <w:szCs w:val="26"/>
        </w:rPr>
        <w:t>ія.</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hAnsi="Times New Roman" w:cs="Times New Roman"/>
          <w:sz w:val="26"/>
          <w:szCs w:val="26"/>
        </w:rPr>
        <w:t xml:space="preserve">41. </w:t>
      </w:r>
      <w:proofErr w:type="gramStart"/>
      <w:r w:rsidRPr="00B2293B">
        <w:rPr>
          <w:rFonts w:ascii="Times New Roman" w:hAnsi="Times New Roman" w:cs="Times New Roman"/>
          <w:sz w:val="26"/>
          <w:szCs w:val="26"/>
        </w:rPr>
        <w:t xml:space="preserve">Ситуаційні завдання для категорії «Б» розробляються </w:t>
      </w:r>
      <w:r w:rsidRPr="00B2293B">
        <w:rPr>
          <w:rFonts w:ascii="Times New Roman" w:eastAsia="Times New Roman" w:hAnsi="Times New Roman" w:cs="Times New Roman"/>
          <w:sz w:val="26"/>
          <w:szCs w:val="26"/>
        </w:rPr>
        <w:t xml:space="preserve">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w:t>
      </w:r>
      <w:proofErr w:type="gramEnd"/>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Суб’єкт призначення на наступний робочий день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ісля закінчення строку подачі документів для участі у конкурсі визначає відповідальних за розроблення ситуаційних завдань.</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Відповідальною особою не може призначатися працівник апарату (секретаріату) – кандидат на відповідну вакантну посаду, працівник апарату (секретаріату), який перебуває з кандидатом у відносинах прямого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ідпорядкування або працює з ним в одному структурному підрозділі.</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Ситуаційне завдання затверджується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ішенням конкурсної комісії</w:t>
      </w:r>
      <w:r w:rsidRPr="00B2293B">
        <w:rPr>
          <w:rFonts w:ascii="Times New Roman" w:hAnsi="Times New Roman" w:cs="Times New Roman"/>
          <w:sz w:val="26"/>
          <w:szCs w:val="26"/>
        </w:rPr>
        <w:t xml:space="preserve"> не пізніш ніж у день, що передує дню проведення конкурсу.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 xml:space="preserve">ід час затвердження ситуаційних завдань </w:t>
      </w:r>
      <w:r w:rsidRPr="00B2293B">
        <w:rPr>
          <w:rFonts w:ascii="Times New Roman" w:eastAsia="Times New Roman" w:hAnsi="Times New Roman" w:cs="Times New Roman"/>
          <w:sz w:val="26"/>
          <w:szCs w:val="26"/>
        </w:rPr>
        <w:t>визначаються вимоги до професійної компетентності кандидата, які будуть оцінюватись за результатами їх розв’язання.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42. Ситуаційні завдання розв’язуються та оцінюються відповідно до Порядку.</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hAnsi="Times New Roman" w:cs="Times New Roman"/>
          <w:sz w:val="26"/>
          <w:szCs w:val="26"/>
        </w:rPr>
        <w:t xml:space="preserve">43. </w:t>
      </w:r>
      <w:r w:rsidRPr="00B2293B">
        <w:rPr>
          <w:rFonts w:ascii="Times New Roman" w:eastAsia="Times New Roman" w:hAnsi="Times New Roman" w:cs="Times New Roman"/>
          <w:sz w:val="26"/>
          <w:szCs w:val="26"/>
        </w:rPr>
        <w:t>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E91380" w:rsidRPr="00B2293B" w:rsidRDefault="00E91380" w:rsidP="00E91380">
      <w:pPr>
        <w:spacing w:after="0" w:line="240" w:lineRule="auto"/>
        <w:ind w:firstLine="709"/>
        <w:jc w:val="both"/>
        <w:rPr>
          <w:rFonts w:ascii="Times New Roman" w:hAnsi="Times New Roman" w:cs="Times New Roman"/>
          <w:b/>
          <w:sz w:val="26"/>
          <w:szCs w:val="26"/>
        </w:rPr>
      </w:pPr>
      <w:r w:rsidRPr="00B2293B">
        <w:rPr>
          <w:rFonts w:ascii="Times New Roman" w:hAnsi="Times New Roman" w:cs="Times New Roman"/>
          <w:b/>
          <w:sz w:val="26"/>
          <w:szCs w:val="26"/>
        </w:rPr>
        <w:lastRenderedPageBreak/>
        <w:t>44. Співбесіду проводить конкурсна комі</w:t>
      </w:r>
      <w:proofErr w:type="gramStart"/>
      <w:r w:rsidRPr="00B2293B">
        <w:rPr>
          <w:rFonts w:ascii="Times New Roman" w:hAnsi="Times New Roman" w:cs="Times New Roman"/>
          <w:b/>
          <w:sz w:val="26"/>
          <w:szCs w:val="26"/>
        </w:rPr>
        <w:t>с</w:t>
      </w:r>
      <w:proofErr w:type="gramEnd"/>
      <w:r w:rsidRPr="00B2293B">
        <w:rPr>
          <w:rFonts w:ascii="Times New Roman" w:hAnsi="Times New Roman" w:cs="Times New Roman"/>
          <w:b/>
          <w:sz w:val="26"/>
          <w:szCs w:val="26"/>
        </w:rPr>
        <w:t>і</w:t>
      </w:r>
      <w:proofErr w:type="gramStart"/>
      <w:r w:rsidRPr="00B2293B">
        <w:rPr>
          <w:rFonts w:ascii="Times New Roman" w:hAnsi="Times New Roman" w:cs="Times New Roman"/>
          <w:b/>
          <w:sz w:val="26"/>
          <w:szCs w:val="26"/>
        </w:rPr>
        <w:t>я</w:t>
      </w:r>
      <w:proofErr w:type="gramEnd"/>
      <w:r w:rsidRPr="00B2293B">
        <w:rPr>
          <w:rFonts w:ascii="Times New Roman" w:hAnsi="Times New Roman" w:cs="Times New Roman"/>
          <w:b/>
          <w:sz w:val="26"/>
          <w:szCs w:val="26"/>
        </w:rPr>
        <w:t>, Комісія. На співбесіду можуть запрошуватися суб’єкт призначення та/або голова відповідного суду.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45. Визначення результатів співбесіди здійснюється відповідно до Порядку.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46. Результати тестування, розв’язання ситуаційних завдань та проведеної співбесіди зберігаються у службі управління персоналом </w:t>
      </w:r>
      <w:proofErr w:type="gramStart"/>
      <w:r w:rsidRPr="00B2293B">
        <w:rPr>
          <w:rFonts w:ascii="Times New Roman" w:hAnsi="Times New Roman" w:cs="Times New Roman"/>
          <w:sz w:val="26"/>
          <w:szCs w:val="26"/>
        </w:rPr>
        <w:t>державного</w:t>
      </w:r>
      <w:proofErr w:type="gramEnd"/>
      <w:r w:rsidRPr="00B2293B">
        <w:rPr>
          <w:rFonts w:ascii="Times New Roman" w:hAnsi="Times New Roman" w:cs="Times New Roman"/>
          <w:sz w:val="26"/>
          <w:szCs w:val="26"/>
        </w:rPr>
        <w:t xml:space="preserve"> органу, конкурсна комісія якого проводила конкурс, а стосовно кандидатів на посади державної служби категорії «А» – службі управління персоналом секретаріату Вищої ради правосуддя.</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47. Усі етапи конкурсу повинні проводитися у приміщенні, доступному також </w:t>
      </w:r>
      <w:proofErr w:type="gramStart"/>
      <w:r w:rsidRPr="00B2293B">
        <w:rPr>
          <w:rFonts w:ascii="Times New Roman" w:hAnsi="Times New Roman" w:cs="Times New Roman"/>
          <w:sz w:val="26"/>
          <w:szCs w:val="26"/>
        </w:rPr>
        <w:t>для</w:t>
      </w:r>
      <w:proofErr w:type="gramEnd"/>
      <w:r w:rsidRPr="00B2293B">
        <w:rPr>
          <w:rFonts w:ascii="Times New Roman" w:hAnsi="Times New Roman" w:cs="Times New Roman"/>
          <w:sz w:val="26"/>
          <w:szCs w:val="26"/>
        </w:rPr>
        <w:t xml:space="preserve"> </w:t>
      </w:r>
      <w:proofErr w:type="gramStart"/>
      <w:r w:rsidRPr="00B2293B">
        <w:rPr>
          <w:rFonts w:ascii="Times New Roman" w:hAnsi="Times New Roman" w:cs="Times New Roman"/>
          <w:sz w:val="26"/>
          <w:szCs w:val="26"/>
        </w:rPr>
        <w:t>кандидат</w:t>
      </w:r>
      <w:proofErr w:type="gramEnd"/>
      <w:r w:rsidRPr="00B2293B">
        <w:rPr>
          <w:rFonts w:ascii="Times New Roman" w:hAnsi="Times New Roman" w:cs="Times New Roman"/>
          <w:sz w:val="26"/>
          <w:szCs w:val="26"/>
        </w:rPr>
        <w:t>ів з числа маломобільних груп населення у разі участі у конкурсі такого кандидата.</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48. </w:t>
      </w:r>
      <w:proofErr w:type="gramStart"/>
      <w:r w:rsidRPr="00B2293B">
        <w:rPr>
          <w:rFonts w:ascii="Times New Roman" w:hAnsi="Times New Roman" w:cs="Times New Roman"/>
          <w:sz w:val="26"/>
          <w:szCs w:val="26"/>
        </w:rPr>
        <w:t xml:space="preserve">Служба управління персоналом державного органу, конкурсна комісія якого проводила конкурс, та служба управління персоналом секретаріату Вищої ради правосуддя (для кандидатів на посади державної служби категорії «А») надсилають кожному кандидату, який не пройшов певний етап конкурсу, письмове повідомлення, що може здійснюватися </w:t>
      </w:r>
      <w:r w:rsidRPr="00B2293B">
        <w:rPr>
          <w:rFonts w:ascii="Times New Roman" w:eastAsia="Times New Roman" w:hAnsi="Times New Roman" w:cs="Times New Roman"/>
          <w:sz w:val="26"/>
          <w:szCs w:val="26"/>
        </w:rPr>
        <w:t>одним із способів, зазначених кандидатом у заяві про участь у конкурсі.</w:t>
      </w:r>
      <w:proofErr w:type="gramEnd"/>
    </w:p>
    <w:p w:rsidR="00E91380" w:rsidRPr="00B2293B" w:rsidRDefault="00E91380" w:rsidP="00E91380">
      <w:pPr>
        <w:spacing w:after="0" w:line="240" w:lineRule="auto"/>
        <w:ind w:firstLine="709"/>
        <w:jc w:val="both"/>
        <w:rPr>
          <w:rFonts w:ascii="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 xml:space="preserve">VIІ. Складення </w:t>
      </w:r>
      <w:proofErr w:type="gramStart"/>
      <w:r w:rsidRPr="00B2293B">
        <w:rPr>
          <w:rFonts w:ascii="Times New Roman" w:hAnsi="Times New Roman" w:cs="Times New Roman"/>
          <w:b/>
          <w:sz w:val="26"/>
          <w:szCs w:val="26"/>
        </w:rPr>
        <w:t>рейтингового</w:t>
      </w:r>
      <w:proofErr w:type="gramEnd"/>
      <w:r w:rsidRPr="00B2293B">
        <w:rPr>
          <w:rFonts w:ascii="Times New Roman" w:hAnsi="Times New Roman" w:cs="Times New Roman"/>
          <w:b/>
          <w:sz w:val="26"/>
          <w:szCs w:val="26"/>
        </w:rPr>
        <w:t xml:space="preserve"> списку кандидатів</w:t>
      </w: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 xml:space="preserve"> на зайняття вакантних посад державної служби</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hAnsi="Times New Roman" w:cs="Times New Roman"/>
          <w:sz w:val="26"/>
          <w:szCs w:val="26"/>
        </w:rPr>
        <w:t xml:space="preserve">49. </w:t>
      </w:r>
      <w:r w:rsidRPr="00B2293B">
        <w:rPr>
          <w:rFonts w:ascii="Times New Roman" w:eastAsia="Times New Roman" w:hAnsi="Times New Roman" w:cs="Times New Roman"/>
          <w:sz w:val="26"/>
          <w:szCs w:val="26"/>
        </w:rPr>
        <w:t>Загальна кількість балів кандидата визначається шляхом додавання середніх балів, виставлених у зведеній відомості середніх балів за формою згідно з додатком 8 до Порядку за кожною окремою вимогою до професійної компетентності, та балі</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 xml:space="preserve"> за результатами тестування.</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Рейтинг кандидата, який успішно пройшов конкурс, залежить від загальної кількості набраних ним балі</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Першим за рейтингом та переможцем конкурсу є кандидат, який набрав найбільшу загальну кількість балі</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Загальний рейтинг кандидатів визначається за формою згідно з додатком 9 до Порядку.</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Результати визначення загального рейтингу кандидатів </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ідображаються у протоколі засідання конкурсної комісії, Комісії.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50. Якщо два і більше кандидатів мають однаковий загальний рейтинг, за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ішенням голови конкурсної комісії, Комісії переможець конкурсу визначається шляхом проведення відкритого голосування членів конкурсної комісії, Комісії або повторної співбесіди.</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51. Кандидат може ознайомитись із своїми результатами оцінювання за письмовим зверненням до конкурсної комісії, Комі</w:t>
      </w:r>
      <w:proofErr w:type="gramStart"/>
      <w:r w:rsidRPr="00B2293B">
        <w:rPr>
          <w:rFonts w:ascii="Times New Roman" w:hAnsi="Times New Roman" w:cs="Times New Roman"/>
          <w:sz w:val="26"/>
          <w:szCs w:val="26"/>
        </w:rPr>
        <w:t>с</w:t>
      </w:r>
      <w:proofErr w:type="gramEnd"/>
      <w:r w:rsidRPr="00B2293B">
        <w:rPr>
          <w:rFonts w:ascii="Times New Roman" w:hAnsi="Times New Roman" w:cs="Times New Roman"/>
          <w:sz w:val="26"/>
          <w:szCs w:val="26"/>
        </w:rPr>
        <w:t xml:space="preserve">ії. </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У такому разі відповідна служба управління персоналом надає кандидатові витяг із зведеної відомості середніх балі</w:t>
      </w:r>
      <w:proofErr w:type="gramStart"/>
      <w:r w:rsidRPr="00B2293B">
        <w:rPr>
          <w:rFonts w:ascii="Times New Roman" w:eastAsia="Times New Roman" w:hAnsi="Times New Roman" w:cs="Times New Roman"/>
          <w:sz w:val="26"/>
          <w:szCs w:val="26"/>
        </w:rPr>
        <w:t>в</w:t>
      </w:r>
      <w:proofErr w:type="gramEnd"/>
      <w:r w:rsidRPr="00B2293B">
        <w:rPr>
          <w:rFonts w:ascii="Times New Roman" w:eastAsia="Times New Roman" w:hAnsi="Times New Roman" w:cs="Times New Roman"/>
          <w:sz w:val="26"/>
          <w:szCs w:val="26"/>
        </w:rPr>
        <w:t>.</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
    <w:p w:rsidR="00E91380" w:rsidRPr="00B2293B" w:rsidRDefault="00E91380" w:rsidP="00E91380">
      <w:pPr>
        <w:spacing w:after="0" w:line="240" w:lineRule="auto"/>
        <w:ind w:firstLine="709"/>
        <w:jc w:val="center"/>
        <w:rPr>
          <w:rFonts w:ascii="Times New Roman" w:hAnsi="Times New Roman" w:cs="Times New Roman"/>
          <w:b/>
          <w:sz w:val="26"/>
          <w:szCs w:val="26"/>
        </w:rPr>
      </w:pPr>
      <w:r w:rsidRPr="00B2293B">
        <w:rPr>
          <w:rFonts w:ascii="Times New Roman" w:hAnsi="Times New Roman" w:cs="Times New Roman"/>
          <w:b/>
          <w:sz w:val="26"/>
          <w:szCs w:val="26"/>
        </w:rPr>
        <w:t>VIІІ. Оприлюднення результаті</w:t>
      </w:r>
      <w:proofErr w:type="gramStart"/>
      <w:r w:rsidRPr="00B2293B">
        <w:rPr>
          <w:rFonts w:ascii="Times New Roman" w:hAnsi="Times New Roman" w:cs="Times New Roman"/>
          <w:b/>
          <w:sz w:val="26"/>
          <w:szCs w:val="26"/>
        </w:rPr>
        <w:t>в</w:t>
      </w:r>
      <w:proofErr w:type="gramEnd"/>
      <w:r w:rsidRPr="00B2293B">
        <w:rPr>
          <w:rFonts w:ascii="Times New Roman" w:hAnsi="Times New Roman" w:cs="Times New Roman"/>
          <w:b/>
          <w:sz w:val="26"/>
          <w:szCs w:val="26"/>
        </w:rPr>
        <w:t xml:space="preserve"> конкурсу</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52. Комісія, посадова особа, яка прийняла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про оголошення конкурсу,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не пізніше ніж протягом наступного робочого дня з дати підписання протоколу засідання конкурсної комісії.</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lastRenderedPageBreak/>
        <w:t xml:space="preserve">53. Інформація про переможця конкурсу та другого за результатами конкурсу кандидата на зайняття вакантної посади повинна містити </w:t>
      </w:r>
      <w:proofErr w:type="gramStart"/>
      <w:r w:rsidRPr="00B2293B">
        <w:rPr>
          <w:rFonts w:ascii="Times New Roman" w:hAnsi="Times New Roman" w:cs="Times New Roman"/>
          <w:sz w:val="26"/>
          <w:szCs w:val="26"/>
        </w:rPr>
        <w:t>пр</w:t>
      </w:r>
      <w:proofErr w:type="gramEnd"/>
      <w:r w:rsidRPr="00B2293B">
        <w:rPr>
          <w:rFonts w:ascii="Times New Roman" w:hAnsi="Times New Roman" w:cs="Times New Roman"/>
          <w:sz w:val="26"/>
          <w:szCs w:val="26"/>
        </w:rPr>
        <w:t>ізвище, ім’я та по батькові кандидата, назву посади та загальну кількість балів, набраних кандидатами.</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54. Служби управління персоналом, визначені у пункті 28 цього Положення, ведуть реє</w:t>
      </w:r>
      <w:proofErr w:type="gramStart"/>
      <w:r w:rsidRPr="00B2293B">
        <w:rPr>
          <w:rFonts w:ascii="Times New Roman" w:hAnsi="Times New Roman" w:cs="Times New Roman"/>
          <w:sz w:val="26"/>
          <w:szCs w:val="26"/>
        </w:rPr>
        <w:t>стр</w:t>
      </w:r>
      <w:proofErr w:type="gramEnd"/>
      <w:r w:rsidRPr="00B2293B">
        <w:rPr>
          <w:rFonts w:ascii="Times New Roman" w:hAnsi="Times New Roman" w:cs="Times New Roman"/>
          <w:sz w:val="26"/>
          <w:szCs w:val="26"/>
        </w:rPr>
        <w:t xml:space="preserve"> других за результатами конкурсу кандидатів на зайняття вакантних посад.</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55. </w:t>
      </w:r>
      <w:proofErr w:type="gramStart"/>
      <w:r w:rsidRPr="00B2293B">
        <w:rPr>
          <w:rFonts w:ascii="Times New Roman" w:hAnsi="Times New Roman" w:cs="Times New Roman"/>
          <w:sz w:val="26"/>
          <w:szCs w:val="26"/>
        </w:rPr>
        <w:t>Другий за результатами конкурсу кандидат має право на призначення на таку посаду протягом одного року з дня проведення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виявлено обмеження щодо призначення на посаду, передбачених статтею 32 Закону України «Про державну службу», або йому відмовлено</w:t>
      </w:r>
      <w:proofErr w:type="gramEnd"/>
      <w:r w:rsidRPr="00B2293B">
        <w:rPr>
          <w:rFonts w:ascii="Times New Roman" w:hAnsi="Times New Roman" w:cs="Times New Roman"/>
          <w:sz w:val="26"/>
          <w:szCs w:val="26"/>
        </w:rPr>
        <w:t xml:space="preserve"> у призначенні </w:t>
      </w:r>
      <w:proofErr w:type="gramStart"/>
      <w:r w:rsidRPr="00B2293B">
        <w:rPr>
          <w:rFonts w:ascii="Times New Roman" w:hAnsi="Times New Roman" w:cs="Times New Roman"/>
          <w:sz w:val="26"/>
          <w:szCs w:val="26"/>
        </w:rPr>
        <w:t>на</w:t>
      </w:r>
      <w:proofErr w:type="gramEnd"/>
      <w:r w:rsidRPr="00B2293B">
        <w:rPr>
          <w:rFonts w:ascii="Times New Roman" w:hAnsi="Times New Roman" w:cs="Times New Roman"/>
          <w:sz w:val="26"/>
          <w:szCs w:val="26"/>
        </w:rPr>
        <w:t xml:space="preserve"> посаду за результатами спеціальної перевірки.</w:t>
      </w:r>
    </w:p>
    <w:p w:rsidR="00E91380" w:rsidRPr="00B2293B" w:rsidRDefault="00E91380" w:rsidP="00E91380">
      <w:pPr>
        <w:spacing w:after="0" w:line="240" w:lineRule="auto"/>
        <w:ind w:firstLine="709"/>
        <w:jc w:val="both"/>
        <w:rPr>
          <w:rFonts w:ascii="Times New Roman" w:hAnsi="Times New Roman" w:cs="Times New Roman"/>
          <w:sz w:val="26"/>
          <w:szCs w:val="26"/>
        </w:rPr>
      </w:pPr>
      <w:proofErr w:type="gramStart"/>
      <w:r w:rsidRPr="00B2293B">
        <w:rPr>
          <w:rFonts w:ascii="Times New Roman" w:hAnsi="Times New Roman" w:cs="Times New Roman"/>
          <w:sz w:val="26"/>
          <w:szCs w:val="26"/>
        </w:rPr>
        <w:t>У разі непогодження головою суду, Головою Вищої ради правосуддя кандидатури переможця конкурсу, коли таке погодження вимагається відповідно до законів України «Про судоустрій і статус суддів», «Про Вищу раду правосуддя», у 10-денний строк з дати надходження до відповідного суду, Вищої ради правосуддя результатів конкурсу призначення переможця конкурсу здійснюється суб’єктом</w:t>
      </w:r>
      <w:proofErr w:type="gramEnd"/>
      <w:r w:rsidRPr="00B2293B">
        <w:rPr>
          <w:rFonts w:ascii="Times New Roman" w:hAnsi="Times New Roman" w:cs="Times New Roman"/>
          <w:sz w:val="26"/>
          <w:szCs w:val="26"/>
        </w:rPr>
        <w:t xml:space="preserve"> призначення без такого погодження і</w:t>
      </w:r>
      <w:proofErr w:type="gramStart"/>
      <w:r w:rsidRPr="00B2293B">
        <w:rPr>
          <w:rFonts w:ascii="Times New Roman" w:hAnsi="Times New Roman" w:cs="Times New Roman"/>
          <w:sz w:val="26"/>
          <w:szCs w:val="26"/>
        </w:rPr>
        <w:t>з обов</w:t>
      </w:r>
      <w:proofErr w:type="gramEnd"/>
      <w:r w:rsidRPr="00B2293B">
        <w:rPr>
          <w:rFonts w:ascii="Times New Roman" w:hAnsi="Times New Roman" w:cs="Times New Roman"/>
          <w:sz w:val="26"/>
          <w:szCs w:val="26"/>
        </w:rPr>
        <w:t>’язковим встановленням строку випробування до 6 місяців.</w:t>
      </w:r>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56. Відповідна служба управління персоналом повідомляє другому за результатами конкурсу кандидату про те, що відповідна посада стала вакантною, протягом </w:t>
      </w:r>
      <w:proofErr w:type="gramStart"/>
      <w:r w:rsidRPr="00B2293B">
        <w:rPr>
          <w:rFonts w:ascii="Times New Roman" w:hAnsi="Times New Roman" w:cs="Times New Roman"/>
          <w:sz w:val="26"/>
          <w:szCs w:val="26"/>
        </w:rPr>
        <w:t>п’яти</w:t>
      </w:r>
      <w:proofErr w:type="gramEnd"/>
      <w:r w:rsidRPr="00B2293B">
        <w:rPr>
          <w:rFonts w:ascii="Times New Roman" w:hAnsi="Times New Roman" w:cs="Times New Roman"/>
          <w:sz w:val="26"/>
          <w:szCs w:val="26"/>
        </w:rPr>
        <w:t xml:space="preserve"> календарних днів із дня відкриття такої вакансії. </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r w:rsidRPr="00B2293B">
        <w:rPr>
          <w:rFonts w:ascii="Times New Roman" w:eastAsia="Times New Roman" w:hAnsi="Times New Roman" w:cs="Times New Roman"/>
          <w:sz w:val="26"/>
          <w:szCs w:val="26"/>
        </w:rPr>
        <w:t xml:space="preserve">Повідомлення може здійснюватися одним із способів, зазначених кандидатом у заяві про участь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конкурсі, а також надсилається рекомендованим листом з повідомленням про вручення.</w:t>
      </w:r>
    </w:p>
    <w:p w:rsidR="00E91380" w:rsidRPr="00B2293B" w:rsidRDefault="00E91380" w:rsidP="00E91380">
      <w:pPr>
        <w:spacing w:after="0" w:line="240" w:lineRule="auto"/>
        <w:ind w:firstLine="709"/>
        <w:jc w:val="both"/>
        <w:rPr>
          <w:rFonts w:ascii="Times New Roman" w:eastAsia="Times New Roman" w:hAnsi="Times New Roman" w:cs="Times New Roman"/>
          <w:sz w:val="26"/>
          <w:szCs w:val="26"/>
        </w:rPr>
      </w:pPr>
      <w:proofErr w:type="gramStart"/>
      <w:r w:rsidRPr="00B2293B">
        <w:rPr>
          <w:rFonts w:ascii="Times New Roman" w:eastAsia="Times New Roman" w:hAnsi="Times New Roman" w:cs="Times New Roman"/>
          <w:sz w:val="26"/>
          <w:szCs w:val="26"/>
        </w:rPr>
        <w:t>Якщо протягом місяця з дня надіслання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roofErr w:type="gramEnd"/>
    </w:p>
    <w:p w:rsidR="00E91380" w:rsidRPr="00B2293B" w:rsidRDefault="00E91380" w:rsidP="00E91380">
      <w:pPr>
        <w:spacing w:after="0" w:line="240" w:lineRule="auto"/>
        <w:ind w:firstLine="709"/>
        <w:jc w:val="both"/>
        <w:rPr>
          <w:rFonts w:ascii="Times New Roman" w:hAnsi="Times New Roman" w:cs="Times New Roman"/>
          <w:sz w:val="26"/>
          <w:szCs w:val="26"/>
        </w:rPr>
      </w:pPr>
      <w:r w:rsidRPr="00B2293B">
        <w:rPr>
          <w:rFonts w:ascii="Times New Roman" w:hAnsi="Times New Roman" w:cs="Times New Roman"/>
          <w:sz w:val="26"/>
          <w:szCs w:val="26"/>
        </w:rPr>
        <w:t xml:space="preserve">57. Результати конкурсу оприлюднюються не </w:t>
      </w:r>
      <w:proofErr w:type="gramStart"/>
      <w:r w:rsidRPr="00B2293B">
        <w:rPr>
          <w:rFonts w:ascii="Times New Roman" w:hAnsi="Times New Roman" w:cs="Times New Roman"/>
          <w:sz w:val="26"/>
          <w:szCs w:val="26"/>
        </w:rPr>
        <w:t>п</w:t>
      </w:r>
      <w:proofErr w:type="gramEnd"/>
      <w:r w:rsidRPr="00B2293B">
        <w:rPr>
          <w:rFonts w:ascii="Times New Roman" w:hAnsi="Times New Roman" w:cs="Times New Roman"/>
          <w:sz w:val="26"/>
          <w:szCs w:val="26"/>
        </w:rPr>
        <w:t>ізніше ніж протягом 45 календарних днів з дня оприлюднення оголошення про проведення конкурсу.</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eastAsia="Times New Roman" w:hAnsi="Times New Roman" w:cs="Times New Roman"/>
          <w:sz w:val="26"/>
          <w:szCs w:val="26"/>
        </w:rPr>
        <w:t xml:space="preserve">Відповідна служба управління персоналом надсилає кожному кандидату письмове повідомлення  про результати конкурсу протягом </w:t>
      </w:r>
      <w:proofErr w:type="gramStart"/>
      <w:r w:rsidRPr="00B2293B">
        <w:rPr>
          <w:rFonts w:ascii="Times New Roman" w:eastAsia="Times New Roman" w:hAnsi="Times New Roman" w:cs="Times New Roman"/>
          <w:sz w:val="26"/>
          <w:szCs w:val="26"/>
        </w:rPr>
        <w:t>п’яти</w:t>
      </w:r>
      <w:proofErr w:type="gramEnd"/>
      <w:r w:rsidRPr="00B2293B">
        <w:rPr>
          <w:rFonts w:ascii="Times New Roman" w:eastAsia="Times New Roman" w:hAnsi="Times New Roman" w:cs="Times New Roman"/>
          <w:sz w:val="26"/>
          <w:szCs w:val="26"/>
        </w:rPr>
        <w:t xml:space="preserve"> календарних днів з дня їх оприлюднення. Зазначене повідомлення може здійснюватися одним із способів, зазначених кандидатом у заяві про участь </w:t>
      </w:r>
      <w:proofErr w:type="gramStart"/>
      <w:r w:rsidRPr="00B2293B">
        <w:rPr>
          <w:rFonts w:ascii="Times New Roman" w:eastAsia="Times New Roman" w:hAnsi="Times New Roman" w:cs="Times New Roman"/>
          <w:sz w:val="26"/>
          <w:szCs w:val="26"/>
        </w:rPr>
        <w:t>у</w:t>
      </w:r>
      <w:proofErr w:type="gramEnd"/>
      <w:r w:rsidRPr="00B2293B">
        <w:rPr>
          <w:rFonts w:ascii="Times New Roman" w:eastAsia="Times New Roman" w:hAnsi="Times New Roman" w:cs="Times New Roman"/>
          <w:sz w:val="26"/>
          <w:szCs w:val="26"/>
        </w:rPr>
        <w:t xml:space="preserve"> конкурсі</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58. Повторний конкурс проводиться відповідно до статті 30 Закону України «Про державну службу» та за процедурою, визначеною Порядком та цим Положенням.</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59. Витяг із протоколу засідання конкурсної комісії, Комісії є складовою особової справи </w:t>
      </w:r>
      <w:proofErr w:type="gramStart"/>
      <w:r w:rsidRPr="00B2293B">
        <w:rPr>
          <w:rFonts w:ascii="Times New Roman" w:hAnsi="Times New Roman" w:cs="Times New Roman"/>
          <w:sz w:val="26"/>
          <w:szCs w:val="26"/>
        </w:rPr>
        <w:t>державного</w:t>
      </w:r>
      <w:proofErr w:type="gramEnd"/>
      <w:r w:rsidRPr="00B2293B">
        <w:rPr>
          <w:rFonts w:ascii="Times New Roman" w:hAnsi="Times New Roman" w:cs="Times New Roman"/>
          <w:sz w:val="26"/>
          <w:szCs w:val="26"/>
        </w:rPr>
        <w:t xml:space="preserve"> службовця, якого призначено на посаду державної служби за результатами конкурсу.</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60. </w:t>
      </w:r>
      <w:r w:rsidRPr="00B2293B">
        <w:rPr>
          <w:rFonts w:ascii="Times New Roman" w:eastAsia="Times New Roman" w:hAnsi="Times New Roman" w:cs="Times New Roman"/>
          <w:sz w:val="26"/>
          <w:szCs w:val="26"/>
        </w:rPr>
        <w:t xml:space="preserve">Кандидат як учасник конкурсу має право оскаржити </w:t>
      </w:r>
      <w:proofErr w:type="gramStart"/>
      <w:r w:rsidRPr="00B2293B">
        <w:rPr>
          <w:rFonts w:ascii="Times New Roman" w:eastAsia="Times New Roman" w:hAnsi="Times New Roman" w:cs="Times New Roman"/>
          <w:sz w:val="26"/>
          <w:szCs w:val="26"/>
        </w:rPr>
        <w:t>р</w:t>
      </w:r>
      <w:proofErr w:type="gramEnd"/>
      <w:r w:rsidRPr="00B2293B">
        <w:rPr>
          <w:rFonts w:ascii="Times New Roman" w:eastAsia="Times New Roman" w:hAnsi="Times New Roman" w:cs="Times New Roman"/>
          <w:sz w:val="26"/>
          <w:szCs w:val="26"/>
        </w:rPr>
        <w:t>ішення конкурсної комісії відповідно до статті 28 Закону України «Про державну службу».</w:t>
      </w:r>
    </w:p>
    <w:p w:rsidR="00E91380" w:rsidRPr="00B2293B" w:rsidRDefault="00E91380" w:rsidP="00E91380">
      <w:pPr>
        <w:spacing w:after="0" w:line="240" w:lineRule="auto"/>
        <w:ind w:firstLine="708"/>
        <w:jc w:val="both"/>
        <w:rPr>
          <w:rFonts w:ascii="Times New Roman" w:hAnsi="Times New Roman" w:cs="Times New Roman"/>
          <w:sz w:val="26"/>
          <w:szCs w:val="26"/>
        </w:rPr>
      </w:pPr>
      <w:r w:rsidRPr="00B2293B">
        <w:rPr>
          <w:rFonts w:ascii="Times New Roman" w:hAnsi="Times New Roman" w:cs="Times New Roman"/>
          <w:sz w:val="26"/>
          <w:szCs w:val="26"/>
        </w:rPr>
        <w:t xml:space="preserve">61. </w:t>
      </w:r>
      <w:proofErr w:type="gramStart"/>
      <w:r w:rsidRPr="00B2293B">
        <w:rPr>
          <w:rFonts w:ascii="Times New Roman" w:hAnsi="Times New Roman" w:cs="Times New Roman"/>
          <w:sz w:val="26"/>
          <w:szCs w:val="26"/>
        </w:rPr>
        <w:t>Р</w:t>
      </w:r>
      <w:proofErr w:type="gramEnd"/>
      <w:r w:rsidRPr="00B2293B">
        <w:rPr>
          <w:rFonts w:ascii="Times New Roman" w:hAnsi="Times New Roman" w:cs="Times New Roman"/>
          <w:sz w:val="26"/>
          <w:szCs w:val="26"/>
        </w:rPr>
        <w:t>ішення конкурсної комісії, Комісії стосовно переможця конкурсу та другого за результатами конкурсу кандидата на посади державної служби скасовується у випадках, визначених Порядком.</w:t>
      </w:r>
    </w:p>
    <w:p w:rsidR="00E91380" w:rsidRPr="00B2293B" w:rsidRDefault="00E91380" w:rsidP="00E91380">
      <w:pPr>
        <w:spacing w:after="0" w:line="240" w:lineRule="auto"/>
        <w:jc w:val="both"/>
        <w:rPr>
          <w:rFonts w:ascii="Times New Roman" w:hAnsi="Times New Roman" w:cs="Times New Roman"/>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jc w:val="both"/>
        <w:rPr>
          <w:rFonts w:ascii="Times New Roman" w:hAnsi="Times New Roman" w:cs="Times New Roman"/>
          <w:b/>
          <w:szCs w:val="28"/>
        </w:rPr>
      </w:pPr>
    </w:p>
    <w:p w:rsidR="00E91380" w:rsidRPr="00B2293B" w:rsidRDefault="00E91380" w:rsidP="00E91380">
      <w:pPr>
        <w:spacing w:after="0"/>
        <w:jc w:val="right"/>
        <w:rPr>
          <w:rFonts w:ascii="Times New Roman" w:hAnsi="Times New Roman" w:cs="Times New Roman"/>
        </w:rPr>
      </w:pPr>
    </w:p>
    <w:p w:rsidR="00CC2427" w:rsidRPr="00B2293B" w:rsidRDefault="00CC2427">
      <w:pPr>
        <w:rPr>
          <w:rFonts w:ascii="Times New Roman" w:hAnsi="Times New Roman" w:cs="Times New Roman"/>
        </w:rPr>
      </w:pPr>
    </w:p>
    <w:sectPr w:rsidR="00CC2427" w:rsidRPr="00B2293B" w:rsidSect="004540B7">
      <w:headerReference w:type="default" r:id="rId8"/>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293B">
      <w:pPr>
        <w:spacing w:after="0" w:line="240" w:lineRule="auto"/>
      </w:pPr>
      <w:r>
        <w:separator/>
      </w:r>
    </w:p>
  </w:endnote>
  <w:endnote w:type="continuationSeparator" w:id="0">
    <w:p w:rsidR="00000000" w:rsidRDefault="00B2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293B">
      <w:pPr>
        <w:spacing w:after="0" w:line="240" w:lineRule="auto"/>
      </w:pPr>
      <w:r>
        <w:separator/>
      </w:r>
    </w:p>
  </w:footnote>
  <w:footnote w:type="continuationSeparator" w:id="0">
    <w:p w:rsidR="00000000" w:rsidRDefault="00B22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70" w:rsidRDefault="00B2293B">
    <w:pPr>
      <w:pStyle w:val="a3"/>
      <w:jc w:val="center"/>
    </w:pPr>
  </w:p>
  <w:p w:rsidR="00457770" w:rsidRDefault="00B229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1380"/>
    <w:rsid w:val="00B2293B"/>
    <w:rsid w:val="00CC2427"/>
    <w:rsid w:val="00E9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913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header"/>
    <w:basedOn w:val="a"/>
    <w:link w:val="a4"/>
    <w:uiPriority w:val="99"/>
    <w:unhideWhenUsed/>
    <w:rsid w:val="00E91380"/>
    <w:pPr>
      <w:tabs>
        <w:tab w:val="center" w:pos="4819"/>
        <w:tab w:val="right" w:pos="9639"/>
      </w:tabs>
      <w:spacing w:after="0" w:line="240" w:lineRule="auto"/>
    </w:pPr>
    <w:rPr>
      <w:rFonts w:ascii="Times New Roman" w:eastAsia="Calibri" w:hAnsi="Times New Roman" w:cs="Calibri"/>
      <w:sz w:val="28"/>
      <w:lang w:val="uk-UA" w:eastAsia="en-US"/>
    </w:rPr>
  </w:style>
  <w:style w:type="character" w:customStyle="1" w:styleId="a4">
    <w:name w:val="Верхний колонтитул Знак"/>
    <w:basedOn w:val="a0"/>
    <w:link w:val="a3"/>
    <w:uiPriority w:val="99"/>
    <w:rsid w:val="00E91380"/>
    <w:rPr>
      <w:rFonts w:ascii="Times New Roman" w:eastAsia="Calibri" w:hAnsi="Times New Roman" w:cs="Calibri"/>
      <w:sz w:val="28"/>
      <w:lang w:val="uk-UA" w:eastAsia="en-US"/>
    </w:rPr>
  </w:style>
  <w:style w:type="paragraph" w:styleId="a5">
    <w:name w:val="No Spacing"/>
    <w:qFormat/>
    <w:rsid w:val="00E91380"/>
    <w:pPr>
      <w:widowControl w:val="0"/>
      <w:autoSpaceDE w:val="0"/>
      <w:autoSpaceDN w:val="0"/>
      <w:adjustRightInd w:val="0"/>
      <w:spacing w:after="0" w:line="240" w:lineRule="auto"/>
    </w:pPr>
    <w:rPr>
      <w:rFonts w:ascii="Sylfaen" w:eastAsia="Times New Roman" w:hAnsi="Sylfaen" w:cs="Times New Roman"/>
      <w:sz w:val="24"/>
      <w:szCs w:val="24"/>
    </w:rPr>
  </w:style>
  <w:style w:type="paragraph" w:styleId="a6">
    <w:name w:val="Balloon Text"/>
    <w:basedOn w:val="a"/>
    <w:link w:val="a7"/>
    <w:uiPriority w:val="99"/>
    <w:semiHidden/>
    <w:unhideWhenUsed/>
    <w:rsid w:val="00E913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22490</Characters>
  <Application>Microsoft Office Word</Application>
  <DocSecurity>0</DocSecurity>
  <Lines>187</Lines>
  <Paragraphs>52</Paragraphs>
  <ScaleCrop>false</ScaleCrop>
  <Company>Reanimator Extreme Edition</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Роман Михайлович Лавріненко</cp:lastModifiedBy>
  <cp:revision>3</cp:revision>
  <dcterms:created xsi:type="dcterms:W3CDTF">2019-06-21T13:14:00Z</dcterms:created>
  <dcterms:modified xsi:type="dcterms:W3CDTF">2019-06-21T13:15:00Z</dcterms:modified>
</cp:coreProperties>
</file>