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9" w:rsidRDefault="00CD6969" w:rsidP="00CD69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969" w:rsidRDefault="00CD6969" w:rsidP="00CD6969">
      <w:pP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Вищий антикорупційний суд</w:t>
      </w:r>
    </w:p>
    <w:p w:rsidR="009F1DE2" w:rsidRDefault="009F1DE2" w:rsidP="00CD6969">
      <w:pP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9F1DE2" w:rsidRDefault="009F1DE2" w:rsidP="009F1DE2">
      <w:pPr>
        <w:pBdr>
          <w:top w:val="single" w:sz="12" w:space="1" w:color="auto"/>
          <w:bottom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9F1DE2" w:rsidRDefault="009F1DE2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(прізвище, ім’я, по батькові заявника)</w:t>
      </w:r>
    </w:p>
    <w:p w:rsidR="009F1DE2" w:rsidRDefault="009F1DE2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9F1DE2" w:rsidRDefault="009F1DE2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(соціальний стан)</w:t>
      </w:r>
    </w:p>
    <w:p w:rsidR="009F1DE2" w:rsidRDefault="009F1DE2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9F1DE2" w:rsidRDefault="009F1DE2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9F1DE2" w:rsidRDefault="009F1DE2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71DC0">
        <w:rPr>
          <w:rFonts w:ascii="Times New Roman" w:hAnsi="Times New Roman" w:cs="Times New Roman"/>
          <w:sz w:val="28"/>
          <w:szCs w:val="28"/>
          <w:lang w:val="uk-UA"/>
        </w:rPr>
        <w:t xml:space="preserve"> (місце проживання) </w:t>
      </w:r>
    </w:p>
    <w:p w:rsidR="009400CD" w:rsidRDefault="009400CD" w:rsidP="009F1DE2">
      <w:pPr>
        <w:pBdr>
          <w:bottom w:val="single" w:sz="12" w:space="1" w:color="auto"/>
          <w:between w:val="single" w:sz="12" w:space="1" w:color="auto"/>
        </w:pBd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9400CD" w:rsidRDefault="009400CD" w:rsidP="009F1DE2">
      <w:pPr>
        <w:tabs>
          <w:tab w:val="left" w:pos="2694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(контактний телефон, інші засоби зв’язку)</w:t>
      </w:r>
    </w:p>
    <w:p w:rsidR="00CD6969" w:rsidRDefault="00CD6969" w:rsidP="00CD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D6969" w:rsidRDefault="00CD6969" w:rsidP="00CD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969" w:rsidRPr="00752F42" w:rsidRDefault="00CD6969" w:rsidP="00CD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752F42" w:rsidRDefault="00752F42" w:rsidP="00CD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2F42" w:rsidRDefault="00752F42" w:rsidP="0075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F42" w:rsidRPr="00752F42" w:rsidRDefault="00752F42" w:rsidP="00752F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DC0" w:rsidRPr="0095666C" w:rsidRDefault="0095666C" w:rsidP="00956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зазначене</w:t>
      </w:r>
      <w:r w:rsidR="00471DC0">
        <w:rPr>
          <w:rFonts w:ascii="Times New Roman" w:hAnsi="Times New Roman" w:cs="Times New Roman"/>
          <w:sz w:val="28"/>
          <w:szCs w:val="28"/>
          <w:lang w:val="uk-UA"/>
        </w:rPr>
        <w:t>, прошу: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</w:p>
    <w:p w:rsidR="00471DC0" w:rsidRDefault="00471DC0" w:rsidP="004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471DC0" w:rsidRDefault="00471DC0" w:rsidP="004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 </w:t>
      </w:r>
    </w:p>
    <w:p w:rsidR="00471DC0" w:rsidRDefault="00471DC0" w:rsidP="004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471DC0" w:rsidRDefault="00471DC0" w:rsidP="00CD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1DC0" w:rsidRDefault="00471DC0" w:rsidP="00CD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Додатки:</w:t>
      </w:r>
    </w:p>
    <w:p w:rsidR="00471DC0" w:rsidRDefault="00471DC0" w:rsidP="00471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471DC0" w:rsidRDefault="00471DC0" w:rsidP="00471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471DC0" w:rsidRDefault="00471DC0" w:rsidP="00471D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471DC0" w:rsidRDefault="00471DC0" w:rsidP="004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DC0" w:rsidRDefault="00471DC0" w:rsidP="004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DC0" w:rsidRPr="0095666C" w:rsidRDefault="0095666C" w:rsidP="0047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71DC0">
        <w:rPr>
          <w:rFonts w:ascii="Times New Roman" w:hAnsi="Times New Roman" w:cs="Times New Roman"/>
          <w:sz w:val="28"/>
          <w:szCs w:val="28"/>
          <w:lang w:val="uk-UA"/>
        </w:rPr>
        <w:t xml:space="preserve"> ___________ 20__ рік</w:t>
      </w:r>
      <w:r w:rsidR="00471D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71DC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471D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471DC0" w:rsidRPr="00471DC0" w:rsidRDefault="00471DC0" w:rsidP="00471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666C">
        <w:rPr>
          <w:rFonts w:ascii="Times New Roman" w:hAnsi="Times New Roman" w:cs="Times New Roman"/>
          <w:sz w:val="20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(дата)</w:t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8"/>
          <w:lang w:val="uk-UA"/>
        </w:rPr>
        <w:tab/>
        <w:t xml:space="preserve">              </w:t>
      </w:r>
      <w:r w:rsidR="0095666C">
        <w:rPr>
          <w:rFonts w:ascii="Times New Roman" w:hAnsi="Times New Roman" w:cs="Times New Roman"/>
          <w:sz w:val="20"/>
          <w:szCs w:val="28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(підпис)                     </w:t>
      </w:r>
    </w:p>
    <w:sectPr w:rsidR="00471DC0" w:rsidRPr="00471DC0" w:rsidSect="0006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B8C"/>
    <w:multiLevelType w:val="hybridMultilevel"/>
    <w:tmpl w:val="3E74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969"/>
    <w:rsid w:val="00060279"/>
    <w:rsid w:val="0012502B"/>
    <w:rsid w:val="00471DC0"/>
    <w:rsid w:val="00656478"/>
    <w:rsid w:val="00752F42"/>
    <w:rsid w:val="008B578A"/>
    <w:rsid w:val="009400CD"/>
    <w:rsid w:val="0095666C"/>
    <w:rsid w:val="009F1DE2"/>
    <w:rsid w:val="00C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905B-DF12-455C-BE17-2395F5B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Левкович</dc:creator>
  <cp:lastModifiedBy>Vegera</cp:lastModifiedBy>
  <cp:revision>6</cp:revision>
  <cp:lastPrinted>2019-09-19T12:12:00Z</cp:lastPrinted>
  <dcterms:created xsi:type="dcterms:W3CDTF">2019-09-19T11:47:00Z</dcterms:created>
  <dcterms:modified xsi:type="dcterms:W3CDTF">2019-09-20T06:16:00Z</dcterms:modified>
</cp:coreProperties>
</file>