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69" w:rsidRDefault="00CD6969" w:rsidP="005F19AB">
      <w:pPr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Вищий антикорупційний суд</w:t>
      </w:r>
    </w:p>
    <w:p w:rsidR="00260791" w:rsidRPr="00260791" w:rsidRDefault="00260791" w:rsidP="005F19AB">
      <w:pPr>
        <w:spacing w:after="0"/>
        <w:ind w:left="425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60791" w:rsidRPr="00260791" w:rsidRDefault="00260791" w:rsidP="005F19AB">
      <w:pPr>
        <w:spacing w:after="0"/>
        <w:ind w:left="425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260791" w:rsidRDefault="00260791" w:rsidP="005F19AB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0"/>
          <w:szCs w:val="28"/>
          <w:lang w:val="uk-UA"/>
        </w:rPr>
        <w:t>прізвище</w:t>
      </w:r>
      <w:proofErr w:type="gramEnd"/>
      <w:r>
        <w:rPr>
          <w:rFonts w:ascii="Times New Roman" w:hAnsi="Times New Roman" w:cs="Times New Roman"/>
          <w:sz w:val="20"/>
          <w:szCs w:val="28"/>
          <w:lang w:val="uk-UA"/>
        </w:rPr>
        <w:t>, ім’я</w:t>
      </w:r>
      <w:r>
        <w:rPr>
          <w:rFonts w:ascii="Times New Roman" w:hAnsi="Times New Roman" w:cs="Times New Roman"/>
          <w:sz w:val="20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й по батькові фізичної особи або </w:t>
      </w:r>
      <w:r w:rsidRPr="00AE2A8A">
        <w:rPr>
          <w:rFonts w:ascii="Times New Roman" w:hAnsi="Times New Roman" w:cs="Times New Roman"/>
          <w:sz w:val="20"/>
          <w:szCs w:val="28"/>
          <w:lang w:val="uk-UA"/>
        </w:rPr>
        <w:t>назва</w:t>
      </w:r>
    </w:p>
    <w:p w:rsidR="00260791" w:rsidRDefault="00260791" w:rsidP="005F19AB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AE2A8A">
        <w:rPr>
          <w:rFonts w:ascii="Times New Roman" w:hAnsi="Times New Roman" w:cs="Times New Roman"/>
          <w:sz w:val="20"/>
          <w:szCs w:val="28"/>
          <w:lang w:val="uk-UA"/>
        </w:rPr>
        <w:t>юридичної особи, об’єднання громадян</w:t>
      </w:r>
      <w:r>
        <w:rPr>
          <w:rFonts w:ascii="Times New Roman" w:hAnsi="Times New Roman" w:cs="Times New Roman"/>
          <w:sz w:val="20"/>
          <w:szCs w:val="28"/>
          <w:lang w:val="uk-UA"/>
        </w:rPr>
        <w:t>, що є запитувачем</w:t>
      </w:r>
    </w:p>
    <w:p w:rsidR="00260791" w:rsidRDefault="00260791" w:rsidP="005F19AB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A8A">
        <w:rPr>
          <w:rFonts w:ascii="Times New Roman" w:hAnsi="Times New Roman" w:cs="Times New Roman"/>
          <w:sz w:val="20"/>
          <w:szCs w:val="28"/>
          <w:lang w:val="uk-UA"/>
        </w:rPr>
        <w:t>інформації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60791" w:rsidRDefault="00260791" w:rsidP="005F19AB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</w:t>
      </w:r>
    </w:p>
    <w:p w:rsidR="00260791" w:rsidRDefault="00260791" w:rsidP="005F19AB">
      <w:pPr>
        <w:tabs>
          <w:tab w:val="left" w:pos="2694"/>
        </w:tabs>
        <w:spacing w:after="0"/>
        <w:ind w:left="4253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(поштова адреса або адреса електронної пошти;</w:t>
      </w:r>
    </w:p>
    <w:p w:rsidR="00260791" w:rsidRDefault="00260791" w:rsidP="005F19AB">
      <w:pPr>
        <w:tabs>
          <w:tab w:val="left" w:pos="2694"/>
        </w:tabs>
        <w:spacing w:after="0"/>
        <w:ind w:left="4253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номер засобу зв’язку, якщо такий є)</w:t>
      </w:r>
    </w:p>
    <w:p w:rsidR="00260791" w:rsidRPr="00260791" w:rsidRDefault="00260791" w:rsidP="005F19AB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A8A" w:rsidRDefault="00AE2A8A" w:rsidP="005F19AB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19AB" w:rsidRDefault="005F19AB" w:rsidP="005F19AB">
      <w:pPr>
        <w:tabs>
          <w:tab w:val="left" w:pos="269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60791" w:rsidRDefault="00260791" w:rsidP="005F19AB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791">
        <w:rPr>
          <w:rFonts w:ascii="Times New Roman" w:hAnsi="Times New Roman" w:cs="Times New Roman"/>
          <w:b/>
          <w:sz w:val="28"/>
          <w:szCs w:val="28"/>
          <w:lang w:val="uk-UA"/>
        </w:rPr>
        <w:t>ЗАПИТ НА ІНФОРМАЦІЮ</w:t>
      </w:r>
    </w:p>
    <w:p w:rsidR="00260791" w:rsidRDefault="00260791" w:rsidP="005F19AB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791" w:rsidRPr="00260791" w:rsidRDefault="00260791" w:rsidP="005F19AB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9AB" w:rsidRDefault="005F19AB" w:rsidP="005F1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статтями</w:t>
      </w:r>
      <w:r w:rsidR="00AE2A8A">
        <w:rPr>
          <w:rFonts w:ascii="Times New Roman" w:hAnsi="Times New Roman" w:cs="Times New Roman"/>
          <w:sz w:val="28"/>
          <w:szCs w:val="28"/>
          <w:lang w:val="uk-UA"/>
        </w:rPr>
        <w:t xml:space="preserve"> 3, 5, 19 Закону України «Про доступ до публічної інформації»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2A8A">
        <w:rPr>
          <w:rFonts w:ascii="Times New Roman" w:hAnsi="Times New Roman" w:cs="Times New Roman"/>
          <w:sz w:val="28"/>
          <w:szCs w:val="28"/>
          <w:lang w:val="uk-UA"/>
        </w:rPr>
        <w:t xml:space="preserve"> прошу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AE2A8A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(документи)</w:t>
      </w:r>
      <w:r w:rsidR="00AE2A8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F19AB" w:rsidRDefault="005F19AB" w:rsidP="005F19AB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F19AB" w:rsidRDefault="005F19AB" w:rsidP="005F19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загальний опис інформації або вид, назва, реквізити чи зміст документа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19AB" w:rsidRDefault="005F19AB" w:rsidP="005F19A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9AB" w:rsidRDefault="005F19AB" w:rsidP="005F19AB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9AB" w:rsidRDefault="005F19AB" w:rsidP="005F19AB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A8A" w:rsidRDefault="00AE2A8A" w:rsidP="005F19AB">
      <w:pPr>
        <w:tabs>
          <w:tab w:val="left" w:pos="284"/>
        </w:tabs>
        <w:spacing w:after="0"/>
        <w:ind w:left="-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E2A8A" w:rsidRDefault="00AE2A8A" w:rsidP="005F19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З вимогами статті 21 Закону України «Про доступ до публічної інформації» щодо відшкодування фактичних витрати на копіювання та друк документів обсягом більш як 10 сторінко ознайомлений (-а).</w:t>
      </w:r>
    </w:p>
    <w:p w:rsidR="00AE2A8A" w:rsidRDefault="00AE2A8A" w:rsidP="005F19A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AE2A8A" w:rsidRDefault="00AE2A8A" w:rsidP="005F19A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AE2A8A" w:rsidRDefault="00AE2A8A" w:rsidP="005F19A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AE2A8A" w:rsidRDefault="00AE2A8A" w:rsidP="005F19A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AE2A8A" w:rsidRDefault="00AE2A8A" w:rsidP="005F19A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AE2A8A" w:rsidRDefault="00AE2A8A" w:rsidP="005F19A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______________ 20__ р.                                                                      _______________</w:t>
      </w:r>
    </w:p>
    <w:p w:rsidR="00AE2A8A" w:rsidRPr="00AE2A8A" w:rsidRDefault="00276C5A" w:rsidP="005F19AB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(підпис)</w:t>
      </w:r>
    </w:p>
    <w:p w:rsidR="00471DC0" w:rsidRPr="00471DC0" w:rsidRDefault="00471DC0" w:rsidP="005F19AB">
      <w:pPr>
        <w:spacing w:after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sectPr w:rsidR="00471DC0" w:rsidRPr="00471DC0" w:rsidSect="00AE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0B8C"/>
    <w:multiLevelType w:val="hybridMultilevel"/>
    <w:tmpl w:val="3E74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CD6969"/>
    <w:rsid w:val="00060279"/>
    <w:rsid w:val="00260791"/>
    <w:rsid w:val="00276C5A"/>
    <w:rsid w:val="00471DC0"/>
    <w:rsid w:val="005F19AB"/>
    <w:rsid w:val="007D44E2"/>
    <w:rsid w:val="008B578A"/>
    <w:rsid w:val="009400CD"/>
    <w:rsid w:val="009F1DE2"/>
    <w:rsid w:val="00AE2A8A"/>
    <w:rsid w:val="00CD6969"/>
    <w:rsid w:val="00F4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7B18-FFDE-4F1E-B7FD-6BC7B8DD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</dc:creator>
  <cp:lastModifiedBy>Vegera</cp:lastModifiedBy>
  <cp:revision>3</cp:revision>
  <cp:lastPrinted>2019-09-19T12:24:00Z</cp:lastPrinted>
  <dcterms:created xsi:type="dcterms:W3CDTF">2019-09-19T12:24:00Z</dcterms:created>
  <dcterms:modified xsi:type="dcterms:W3CDTF">2019-09-20T06:39:00Z</dcterms:modified>
</cp:coreProperties>
</file>